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B1278" w14:textId="2F6E4DA3" w:rsidR="00F302B4" w:rsidRDefault="00BC43D7" w:rsidP="77469F28">
      <w:pPr>
        <w:jc w:val="right"/>
        <w:rPr>
          <w:rFonts w:ascii="Trebuchet MS" w:hAnsi="Trebuchet MS"/>
          <w:color w:val="0099CC"/>
        </w:rPr>
      </w:pPr>
      <w:r w:rsidRPr="00F302B4">
        <w:rPr>
          <w:noProof/>
        </w:rPr>
        <w:drawing>
          <wp:anchor distT="0" distB="0" distL="114300" distR="114300" simplePos="0" relativeHeight="251657728" behindDoc="0" locked="0" layoutInCell="1" allowOverlap="1" wp14:anchorId="71431839" wp14:editId="07777777">
            <wp:simplePos x="0" y="0"/>
            <wp:positionH relativeFrom="column">
              <wp:posOffset>0</wp:posOffset>
            </wp:positionH>
            <wp:positionV relativeFrom="paragraph">
              <wp:posOffset>-228600</wp:posOffset>
            </wp:positionV>
            <wp:extent cx="1828800" cy="1054735"/>
            <wp:effectExtent l="0" t="0" r="0" b="0"/>
            <wp:wrapTight wrapText="bothSides">
              <wp:wrapPolygon edited="0">
                <wp:start x="0" y="0"/>
                <wp:lineTo x="0" y="21067"/>
                <wp:lineTo x="21375" y="21067"/>
                <wp:lineTo x="2137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0547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302B4" w:rsidRPr="00F302B4">
        <w:rPr>
          <w:rFonts w:ascii="Trebuchet MS" w:hAnsi="Trebuchet MS"/>
          <w:color w:val="0099CC"/>
        </w:rPr>
        <w:t>Ru</w:t>
      </w:r>
      <w:r w:rsidR="00F302B4">
        <w:rPr>
          <w:rFonts w:ascii="Trebuchet MS" w:hAnsi="Trebuchet MS"/>
          <w:color w:val="0099CC"/>
        </w:rPr>
        <w:t>dolfusdal</w:t>
      </w:r>
      <w:proofErr w:type="spellEnd"/>
      <w:r w:rsidR="00F302B4">
        <w:rPr>
          <w:rFonts w:ascii="Trebuchet MS" w:hAnsi="Trebuchet MS"/>
          <w:color w:val="0099CC"/>
        </w:rPr>
        <w:t xml:space="preserve"> 60, 5551 EG Dommelen</w:t>
      </w:r>
    </w:p>
    <w:p w14:paraId="72630919" w14:textId="70B7C9BC" w:rsidR="00F302B4" w:rsidRDefault="00F302B4" w:rsidP="00F302B4">
      <w:pPr>
        <w:jc w:val="right"/>
        <w:rPr>
          <w:rFonts w:ascii="Trebuchet MS" w:hAnsi="Trebuchet MS"/>
          <w:color w:val="0099CC"/>
        </w:rPr>
      </w:pPr>
      <w:r w:rsidRPr="77469F28">
        <w:rPr>
          <w:rFonts w:ascii="Trebuchet MS" w:hAnsi="Trebuchet MS"/>
          <w:color w:val="0099CC"/>
        </w:rPr>
        <w:t>Tel: 040 204 2588</w:t>
      </w:r>
      <w:r w:rsidRPr="77469F28">
        <w:rPr>
          <w:rFonts w:ascii="Trebuchet MS" w:hAnsi="Trebuchet MS"/>
          <w:color w:val="0099CC"/>
          <w:lang w:val="fr-FR"/>
        </w:rPr>
        <w:t xml:space="preserve"> </w:t>
      </w:r>
    </w:p>
    <w:p w14:paraId="4F97B9C8" w14:textId="77777777" w:rsidR="00F302B4" w:rsidRPr="00F302B4" w:rsidRDefault="00F302B4" w:rsidP="00F302B4">
      <w:pPr>
        <w:jc w:val="right"/>
        <w:rPr>
          <w:rFonts w:ascii="Trebuchet MS" w:hAnsi="Trebuchet MS"/>
          <w:color w:val="0099CC"/>
          <w:lang w:val="fr-FR"/>
        </w:rPr>
      </w:pPr>
      <w:r w:rsidRPr="00F302B4">
        <w:rPr>
          <w:rFonts w:ascii="Trebuchet MS" w:hAnsi="Trebuchet MS"/>
          <w:color w:val="0099CC"/>
          <w:lang w:val="fr-FR"/>
        </w:rPr>
        <w:t>E-mail: info@obsdebelhamel.nl</w:t>
      </w:r>
    </w:p>
    <w:p w14:paraId="5701CFA5" w14:textId="77777777" w:rsidR="00F302B4" w:rsidRPr="00F302B4" w:rsidRDefault="00F302B4" w:rsidP="00F302B4">
      <w:pPr>
        <w:jc w:val="right"/>
        <w:rPr>
          <w:rFonts w:ascii="Trebuchet MS" w:hAnsi="Trebuchet MS"/>
          <w:lang w:val="fr-FR"/>
        </w:rPr>
      </w:pPr>
      <w:proofErr w:type="spellStart"/>
      <w:r w:rsidRPr="00F302B4">
        <w:rPr>
          <w:rFonts w:ascii="Trebuchet MS" w:hAnsi="Trebuchet MS"/>
          <w:color w:val="0099CC"/>
          <w:lang w:val="fr-FR"/>
        </w:rPr>
        <w:t>Website</w:t>
      </w:r>
      <w:proofErr w:type="spellEnd"/>
      <w:r w:rsidRPr="00F302B4">
        <w:rPr>
          <w:rFonts w:ascii="Trebuchet MS" w:hAnsi="Trebuchet MS"/>
          <w:color w:val="0099CC"/>
          <w:lang w:val="fr-FR"/>
        </w:rPr>
        <w:t>: www.obsdebelhamel.nl</w:t>
      </w:r>
    </w:p>
    <w:p w14:paraId="672A6659" w14:textId="77777777" w:rsidR="002C3640" w:rsidRPr="00114439" w:rsidRDefault="002C3640"/>
    <w:p w14:paraId="0A37501D" w14:textId="77777777" w:rsidR="004B09E0" w:rsidRPr="00114439" w:rsidRDefault="004B09E0">
      <w:pPr>
        <w:rPr>
          <w:rFonts w:ascii="Trebuchet MS" w:hAnsi="Trebuchet MS"/>
        </w:rPr>
      </w:pPr>
    </w:p>
    <w:p w14:paraId="4A0D72A0" w14:textId="77777777" w:rsidR="00216ED7" w:rsidRPr="00114439" w:rsidRDefault="00216ED7">
      <w:pPr>
        <w:rPr>
          <w:rFonts w:ascii="Trebuchet MS" w:hAnsi="Trebuchet MS"/>
        </w:rPr>
      </w:pPr>
    </w:p>
    <w:p w14:paraId="300E88F2" w14:textId="0B4DEBD1" w:rsidR="00114439" w:rsidRPr="00114439" w:rsidRDefault="00114439">
      <w:pPr>
        <w:rPr>
          <w:rFonts w:asciiTheme="minorHAnsi" w:hAnsiTheme="minorHAnsi" w:cstheme="minorHAnsi"/>
        </w:rPr>
      </w:pPr>
      <w:r w:rsidRPr="00114439">
        <w:rPr>
          <w:rFonts w:asciiTheme="minorHAnsi" w:hAnsiTheme="minorHAnsi" w:cstheme="minorHAnsi"/>
        </w:rPr>
        <w:t>Dommelen, 16 december 2020</w:t>
      </w:r>
    </w:p>
    <w:p w14:paraId="3983803F" w14:textId="77777777" w:rsidR="00216ED7" w:rsidRPr="00114439" w:rsidRDefault="00216ED7">
      <w:pPr>
        <w:rPr>
          <w:rFonts w:ascii="Trebuchet MS" w:hAnsi="Trebuchet MS"/>
        </w:rPr>
      </w:pPr>
    </w:p>
    <w:p w14:paraId="0603F923" w14:textId="77777777" w:rsidR="00114439" w:rsidRDefault="00114439" w:rsidP="001144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rPr>
        <w:t>Beste ouder en verzorger, </w:t>
      </w:r>
      <w:r>
        <w:rPr>
          <w:rStyle w:val="eop"/>
          <w:rFonts w:ascii="Calibri" w:hAnsi="Calibri" w:cs="Calibri"/>
          <w:color w:val="212121"/>
        </w:rPr>
        <w:t> </w:t>
      </w:r>
    </w:p>
    <w:p w14:paraId="61795F52" w14:textId="77777777" w:rsidR="00114439" w:rsidRDefault="00114439" w:rsidP="001144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rPr>
        <w:t>   </w:t>
      </w:r>
      <w:r>
        <w:rPr>
          <w:rStyle w:val="eop"/>
          <w:rFonts w:ascii="Calibri" w:hAnsi="Calibri" w:cs="Calibri"/>
          <w:color w:val="212121"/>
        </w:rPr>
        <w:t> </w:t>
      </w:r>
    </w:p>
    <w:p w14:paraId="084AC20E" w14:textId="77777777" w:rsidR="00114439" w:rsidRDefault="00114439" w:rsidP="001144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rPr>
        <w:t>Hierbij ontvangt u informatie over de periode van afstandsonderwijs die ingaat </w:t>
      </w:r>
      <w:r>
        <w:rPr>
          <w:rStyle w:val="normaltextrun"/>
          <w:rFonts w:ascii="Calibri" w:hAnsi="Calibri" w:cs="Calibri"/>
          <w:b/>
          <w:bCs/>
          <w:color w:val="212121"/>
          <w:u w:val="single"/>
        </w:rPr>
        <w:t>na</w:t>
      </w:r>
      <w:r>
        <w:rPr>
          <w:rStyle w:val="normaltextrun"/>
          <w:rFonts w:ascii="Calibri" w:hAnsi="Calibri" w:cs="Calibri"/>
          <w:color w:val="212121"/>
        </w:rPr>
        <w:t> de kerstvakantie, dus op 4 januari 2021. </w:t>
      </w:r>
      <w:r>
        <w:rPr>
          <w:rStyle w:val="eop"/>
          <w:rFonts w:ascii="Calibri" w:hAnsi="Calibri" w:cs="Calibri"/>
          <w:color w:val="212121"/>
        </w:rPr>
        <w:t> </w:t>
      </w:r>
    </w:p>
    <w:p w14:paraId="370350D4" w14:textId="77777777" w:rsidR="00114439" w:rsidRDefault="00114439" w:rsidP="001144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rPr>
        <w:t>  </w:t>
      </w:r>
      <w:r>
        <w:rPr>
          <w:rStyle w:val="eop"/>
          <w:rFonts w:ascii="Calibri" w:hAnsi="Calibri" w:cs="Calibri"/>
          <w:color w:val="212121"/>
        </w:rPr>
        <w:t> </w:t>
      </w:r>
    </w:p>
    <w:p w14:paraId="1540A245" w14:textId="77777777" w:rsidR="00114439" w:rsidRDefault="00114439" w:rsidP="001144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12121"/>
        </w:rPr>
        <w:t>Wat mag u de komende tijd van ons verwachten?  </w:t>
      </w:r>
      <w:r>
        <w:rPr>
          <w:rStyle w:val="normaltextrun"/>
          <w:rFonts w:ascii="Calibri" w:hAnsi="Calibri" w:cs="Calibri"/>
          <w:color w:val="212121"/>
        </w:rPr>
        <w:t> </w:t>
      </w:r>
      <w:r>
        <w:rPr>
          <w:rStyle w:val="eop"/>
          <w:rFonts w:ascii="Calibri" w:hAnsi="Calibri" w:cs="Calibri"/>
          <w:color w:val="212121"/>
        </w:rPr>
        <w:t> </w:t>
      </w:r>
    </w:p>
    <w:p w14:paraId="6B9DEEF4" w14:textId="77777777" w:rsidR="00114439" w:rsidRDefault="00114439" w:rsidP="00114439">
      <w:pPr>
        <w:pStyle w:val="paragraph"/>
        <w:numPr>
          <w:ilvl w:val="0"/>
          <w:numId w:val="10"/>
        </w:numPr>
        <w:spacing w:before="0" w:beforeAutospacing="0" w:after="0" w:afterAutospacing="0"/>
        <w:ind w:left="1800" w:firstLine="0"/>
        <w:textAlignment w:val="baseline"/>
        <w:rPr>
          <w:rFonts w:ascii="Calibri" w:hAnsi="Calibri" w:cs="Calibri"/>
        </w:rPr>
      </w:pPr>
      <w:r>
        <w:rPr>
          <w:rStyle w:val="normaltextrun"/>
          <w:rFonts w:ascii="Calibri" w:hAnsi="Calibri" w:cs="Calibri"/>
          <w:color w:val="212121"/>
        </w:rPr>
        <w:t>De leerkrachten zullen u de komende tijd via de mail op de hoogte brengen van de online-lessen en contactmomenten. </w:t>
      </w:r>
      <w:r>
        <w:rPr>
          <w:rStyle w:val="eop"/>
          <w:rFonts w:ascii="Calibri" w:hAnsi="Calibri" w:cs="Calibri"/>
          <w:color w:val="212121"/>
        </w:rPr>
        <w:t> </w:t>
      </w:r>
    </w:p>
    <w:p w14:paraId="24E50832" w14:textId="77777777" w:rsidR="00114439" w:rsidRDefault="00114439" w:rsidP="00114439">
      <w:pPr>
        <w:pStyle w:val="paragraph"/>
        <w:numPr>
          <w:ilvl w:val="0"/>
          <w:numId w:val="10"/>
        </w:numPr>
        <w:spacing w:before="0" w:beforeAutospacing="0" w:after="0" w:afterAutospacing="0"/>
        <w:ind w:left="1800" w:firstLine="0"/>
        <w:textAlignment w:val="baseline"/>
        <w:rPr>
          <w:rFonts w:ascii="Calibri" w:hAnsi="Calibri" w:cs="Calibri"/>
        </w:rPr>
      </w:pPr>
      <w:r>
        <w:rPr>
          <w:rStyle w:val="normaltextrun"/>
          <w:rFonts w:ascii="Calibri" w:hAnsi="Calibri" w:cs="Calibri"/>
          <w:color w:val="212121"/>
        </w:rPr>
        <w:t>De lessen worden veelal live gegeven. Het is dus noodzakelijk dat kinderen op tijd inloggen om de lessen te volgen. We verwachten dat ze ontbeten hebben en aangekleed zijn zodat ze op een actieve manier deel kunnen nemen. De tijden ontvangt u via de leerkracht. </w:t>
      </w:r>
      <w:r>
        <w:rPr>
          <w:rStyle w:val="eop"/>
          <w:rFonts w:ascii="Calibri" w:hAnsi="Calibri" w:cs="Calibri"/>
          <w:color w:val="212121"/>
        </w:rPr>
        <w:t> </w:t>
      </w:r>
    </w:p>
    <w:p w14:paraId="01781BE4" w14:textId="77777777" w:rsidR="00114439" w:rsidRDefault="00114439" w:rsidP="00114439">
      <w:pPr>
        <w:pStyle w:val="paragraph"/>
        <w:numPr>
          <w:ilvl w:val="0"/>
          <w:numId w:val="10"/>
        </w:numPr>
        <w:spacing w:before="0" w:beforeAutospacing="0" w:after="0" w:afterAutospacing="0"/>
        <w:ind w:left="1800" w:firstLine="0"/>
        <w:textAlignment w:val="baseline"/>
        <w:rPr>
          <w:rFonts w:ascii="Calibri" w:hAnsi="Calibri" w:cs="Calibri"/>
        </w:rPr>
      </w:pPr>
      <w:r>
        <w:rPr>
          <w:rStyle w:val="normaltextrun"/>
          <w:rFonts w:ascii="Calibri" w:hAnsi="Calibri" w:cs="Calibri"/>
        </w:rPr>
        <w:t>De online lessen worden gegeven m.b.v. Google Meet. De leerkracht mailt hierover de instructie.</w:t>
      </w:r>
      <w:r>
        <w:rPr>
          <w:rStyle w:val="eop"/>
          <w:rFonts w:ascii="Calibri" w:hAnsi="Calibri" w:cs="Calibri"/>
        </w:rPr>
        <w:t> </w:t>
      </w:r>
    </w:p>
    <w:p w14:paraId="77D2B65E" w14:textId="77777777" w:rsidR="00114439" w:rsidRDefault="00114439" w:rsidP="00114439">
      <w:pPr>
        <w:pStyle w:val="paragraph"/>
        <w:numPr>
          <w:ilvl w:val="0"/>
          <w:numId w:val="10"/>
        </w:numPr>
        <w:spacing w:before="0" w:beforeAutospacing="0" w:after="0" w:afterAutospacing="0"/>
        <w:ind w:left="1800" w:firstLine="0"/>
        <w:textAlignment w:val="baseline"/>
        <w:rPr>
          <w:rFonts w:ascii="Calibri" w:hAnsi="Calibri" w:cs="Calibri"/>
        </w:rPr>
      </w:pPr>
      <w:r>
        <w:rPr>
          <w:rStyle w:val="normaltextrun"/>
          <w:rFonts w:ascii="Calibri" w:hAnsi="Calibri" w:cs="Calibri"/>
          <w:color w:val="212121"/>
        </w:rPr>
        <w:t>Ook voor kleuters is er een vast contactmoment op de dag met de hele klas en de leerkracht. Mochten de ouders van de kleuters echt geen device hebben, kunnen ze dit </w:t>
      </w:r>
      <w:r>
        <w:rPr>
          <w:rStyle w:val="normaltextrun"/>
          <w:rFonts w:ascii="Calibri" w:hAnsi="Calibri" w:cs="Calibri"/>
          <w:b/>
          <w:bCs/>
          <w:color w:val="212121"/>
          <w:u w:val="single"/>
        </w:rPr>
        <w:t>vandaag</w:t>
      </w:r>
      <w:r>
        <w:rPr>
          <w:rStyle w:val="normaltextrun"/>
          <w:rFonts w:ascii="Calibri" w:hAnsi="Calibri" w:cs="Calibri"/>
          <w:color w:val="212121"/>
          <w:u w:val="single"/>
        </w:rPr>
        <w:t> </w:t>
      </w:r>
      <w:r>
        <w:rPr>
          <w:rStyle w:val="normaltextrun"/>
          <w:rFonts w:ascii="Calibri" w:hAnsi="Calibri" w:cs="Calibri"/>
          <w:b/>
          <w:bCs/>
          <w:color w:val="212121"/>
          <w:u w:val="single"/>
        </w:rPr>
        <w:t>voor 22.00 uur</w:t>
      </w:r>
      <w:r>
        <w:rPr>
          <w:rStyle w:val="normaltextrun"/>
          <w:rFonts w:ascii="Calibri" w:hAnsi="Calibri" w:cs="Calibri"/>
          <w:color w:val="212121"/>
        </w:rPr>
        <w:t> aangeven via de mail aan </w:t>
      </w:r>
      <w:hyperlink r:id="rId9" w:tgtFrame="_blank" w:history="1">
        <w:r>
          <w:rPr>
            <w:rStyle w:val="normaltextrun"/>
            <w:rFonts w:ascii="Calibri" w:hAnsi="Calibri" w:cs="Calibri"/>
            <w:color w:val="0563C1"/>
            <w:u w:val="single"/>
          </w:rPr>
          <w:t>helensweere@rbobdekempen.nl</w:t>
        </w:r>
      </w:hyperlink>
      <w:r>
        <w:rPr>
          <w:rStyle w:val="normaltextrun"/>
          <w:rFonts w:ascii="Calibri" w:hAnsi="Calibri" w:cs="Calibri"/>
          <w:color w:val="212121"/>
        </w:rPr>
        <w:t>. Kinderen kunnen deelnemen met een telefoon, laptop of tablet of </w:t>
      </w:r>
      <w:proofErr w:type="spellStart"/>
      <w:r>
        <w:rPr>
          <w:rStyle w:val="spellingerror"/>
          <w:rFonts w:ascii="Calibri" w:hAnsi="Calibri" w:cs="Calibri"/>
          <w:color w:val="212121"/>
        </w:rPr>
        <w:t>chromebook</w:t>
      </w:r>
      <w:proofErr w:type="spellEnd"/>
      <w:r>
        <w:rPr>
          <w:rStyle w:val="normaltextrun"/>
          <w:rFonts w:ascii="Calibri" w:hAnsi="Calibri" w:cs="Calibri"/>
          <w:color w:val="212121"/>
        </w:rPr>
        <w:t>. Doe hier s.v.p. alleen een beroep op als het echt niet anders kan, zodat wij voldoende over houden voor de kinderen die naar school moeten komen.</w:t>
      </w:r>
      <w:r>
        <w:rPr>
          <w:rStyle w:val="eop"/>
          <w:rFonts w:ascii="Calibri" w:hAnsi="Calibri" w:cs="Calibri"/>
          <w:color w:val="212121"/>
        </w:rPr>
        <w:t> </w:t>
      </w:r>
    </w:p>
    <w:p w14:paraId="69AB2B5C" w14:textId="77777777" w:rsidR="00114439" w:rsidRDefault="00114439" w:rsidP="00114439">
      <w:pPr>
        <w:pStyle w:val="paragraph"/>
        <w:numPr>
          <w:ilvl w:val="0"/>
          <w:numId w:val="10"/>
        </w:numPr>
        <w:spacing w:before="0" w:beforeAutospacing="0" w:after="0" w:afterAutospacing="0"/>
        <w:ind w:left="1800" w:firstLine="0"/>
        <w:textAlignment w:val="baseline"/>
        <w:rPr>
          <w:rFonts w:ascii="Calibri" w:hAnsi="Calibri" w:cs="Calibri"/>
        </w:rPr>
      </w:pPr>
      <w:r>
        <w:rPr>
          <w:rStyle w:val="normaltextrun"/>
          <w:rFonts w:ascii="Calibri" w:hAnsi="Calibri" w:cs="Calibri"/>
          <w:color w:val="212121"/>
        </w:rPr>
        <w:t>Mocht u vragen en/of opmerkingen hebben die dringend zijn, kunt u via mail contact opnemen met de leerkracht.   </w:t>
      </w:r>
      <w:r>
        <w:rPr>
          <w:rStyle w:val="eop"/>
          <w:rFonts w:ascii="Calibri" w:hAnsi="Calibri" w:cs="Calibri"/>
          <w:color w:val="212121"/>
        </w:rPr>
        <w:t> </w:t>
      </w:r>
    </w:p>
    <w:p w14:paraId="66AB4D80" w14:textId="77777777" w:rsidR="00114439" w:rsidRDefault="00114439" w:rsidP="00114439">
      <w:pPr>
        <w:pStyle w:val="paragraph"/>
        <w:spacing w:before="0" w:beforeAutospacing="0" w:after="0" w:afterAutospacing="0"/>
        <w:ind w:left="1080"/>
        <w:textAlignment w:val="baseline"/>
        <w:rPr>
          <w:rFonts w:ascii="Segoe UI" w:hAnsi="Segoe UI" w:cs="Segoe UI"/>
          <w:sz w:val="18"/>
          <w:szCs w:val="18"/>
        </w:rPr>
      </w:pPr>
      <w:r>
        <w:rPr>
          <w:rStyle w:val="eop"/>
          <w:rFonts w:ascii="Calibri" w:hAnsi="Calibri" w:cs="Calibri"/>
        </w:rPr>
        <w:t> </w:t>
      </w:r>
    </w:p>
    <w:p w14:paraId="54C9029D" w14:textId="77777777" w:rsidR="00114439" w:rsidRDefault="00114439" w:rsidP="001144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Noodopvang</w:t>
      </w:r>
      <w:r>
        <w:rPr>
          <w:rStyle w:val="normaltextrun"/>
          <w:rFonts w:ascii="Calibri" w:hAnsi="Calibri" w:cs="Calibri"/>
        </w:rPr>
        <w:t> </w:t>
      </w:r>
      <w:r>
        <w:rPr>
          <w:rStyle w:val="eop"/>
          <w:rFonts w:ascii="Calibri" w:hAnsi="Calibri" w:cs="Calibri"/>
        </w:rPr>
        <w:t> </w:t>
      </w:r>
    </w:p>
    <w:p w14:paraId="3E761614" w14:textId="77777777" w:rsidR="00114439" w:rsidRDefault="00114439" w:rsidP="001144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rPr>
        <w:t>De kinderen worden opgevangen en gaan de online lessen volgen (de leerkracht werkt ook zo veel mogelijk thuis dus is vaak niet daadwerkelijk in de klas). Juf Patricia en juf Kim begeleiden de kinderen hierbij en kijken mee met de verwerking die de kinderen zoveel mogelijk zelfstandig maken, net als de kinderen thuis. Kinderen nemen het materiaal dat ze deze dag nodig hebben mee naar school. </w:t>
      </w:r>
      <w:proofErr w:type="spellStart"/>
      <w:r>
        <w:rPr>
          <w:rStyle w:val="spellingerror"/>
          <w:rFonts w:ascii="Calibri" w:hAnsi="Calibri" w:cs="Calibri"/>
          <w:color w:val="212121"/>
        </w:rPr>
        <w:t>Chromebooks</w:t>
      </w:r>
      <w:proofErr w:type="spellEnd"/>
      <w:r>
        <w:rPr>
          <w:rStyle w:val="normaltextrun"/>
          <w:rFonts w:ascii="Calibri" w:hAnsi="Calibri" w:cs="Calibri"/>
          <w:color w:val="212121"/>
        </w:rPr>
        <w:t> blijven thuis!! </w:t>
      </w:r>
      <w:r>
        <w:rPr>
          <w:rStyle w:val="eop"/>
          <w:rFonts w:ascii="Calibri" w:hAnsi="Calibri" w:cs="Calibri"/>
          <w:color w:val="212121"/>
        </w:rPr>
        <w:t> </w:t>
      </w:r>
    </w:p>
    <w:p w14:paraId="5339DD53" w14:textId="77777777" w:rsidR="00114439" w:rsidRDefault="00114439" w:rsidP="00114439">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6DEC8DBE" w14:textId="77777777" w:rsidR="00114439" w:rsidRDefault="00114439" w:rsidP="001144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Kinderen van wie de ouders beide in </w:t>
      </w:r>
      <w:r>
        <w:rPr>
          <w:rStyle w:val="normaltextrun"/>
          <w:rFonts w:ascii="Calibri" w:hAnsi="Calibri" w:cs="Calibri"/>
          <w:b/>
          <w:bCs/>
        </w:rPr>
        <w:t>cruciale beroepsgroepen</w:t>
      </w:r>
      <w:r>
        <w:rPr>
          <w:rStyle w:val="normaltextrun"/>
          <w:rFonts w:ascii="Calibri" w:hAnsi="Calibri" w:cs="Calibri"/>
        </w:rPr>
        <w:t> werken en kinderen in een kwetsbare positie, kunnen in principe terecht bij school (onder de reguliere schooltijd) voor noodopvang. </w:t>
      </w:r>
      <w:r>
        <w:rPr>
          <w:rStyle w:val="eop"/>
          <w:rFonts w:ascii="Calibri" w:hAnsi="Calibri" w:cs="Calibri"/>
        </w:rPr>
        <w:t> </w:t>
      </w:r>
    </w:p>
    <w:p w14:paraId="2706B500" w14:textId="77777777" w:rsidR="00114439" w:rsidRDefault="00114439" w:rsidP="001144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Noodopvang die voor en na schooltijd door een kinderopvangorganisatie wordt geboden, is alleen beschikbaar voor kinderen van ouders die een contract hebben met de kinderopvang en voor het aantal uren dat in het contract is afgesproken.</w:t>
      </w:r>
      <w:r>
        <w:rPr>
          <w:rStyle w:val="eop"/>
          <w:rFonts w:ascii="Calibri" w:hAnsi="Calibri" w:cs="Calibri"/>
        </w:rPr>
        <w:t> </w:t>
      </w:r>
    </w:p>
    <w:p w14:paraId="475A87F5" w14:textId="77777777" w:rsidR="00114439" w:rsidRDefault="00114439" w:rsidP="001144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Indien één van de ouders een cruciaal beroep heeft, wordt u verzocht eerst zelf een oplossing te zoeken, lukt dit absoluut niet, dan kunt u vragen of er plek is op de noodopvang </w:t>
      </w:r>
      <w:r>
        <w:rPr>
          <w:rStyle w:val="normaltextrun"/>
          <w:rFonts w:ascii="Calibri" w:hAnsi="Calibri" w:cs="Calibri"/>
        </w:rPr>
        <w:lastRenderedPageBreak/>
        <w:t>op school. Dit doet u door uiterlijk maandag 21 december 2020 een mail te sturen naar </w:t>
      </w:r>
      <w:hyperlink r:id="rId10" w:tgtFrame="_blank" w:history="1">
        <w:r>
          <w:rPr>
            <w:rStyle w:val="normaltextrun"/>
            <w:rFonts w:ascii="Calibri" w:hAnsi="Calibri" w:cs="Calibri"/>
            <w:color w:val="0563C1"/>
            <w:u w:val="single"/>
          </w:rPr>
          <w:t>directie@obsdebelhamel.nl</w:t>
        </w:r>
      </w:hyperlink>
      <w:r>
        <w:rPr>
          <w:rStyle w:val="normaltextrun"/>
          <w:rFonts w:ascii="Calibri" w:hAnsi="Calibri" w:cs="Calibri"/>
        </w:rPr>
        <w:t>. </w:t>
      </w:r>
      <w:r>
        <w:rPr>
          <w:rStyle w:val="normaltextrun"/>
          <w:rFonts w:ascii="Calibri" w:hAnsi="Calibri" w:cs="Calibri"/>
          <w:color w:val="212121"/>
        </w:rPr>
        <w:t>Vermeld hierbij ook op </w:t>
      </w:r>
      <w:r>
        <w:rPr>
          <w:rStyle w:val="normaltextrun"/>
          <w:rFonts w:ascii="Calibri" w:hAnsi="Calibri" w:cs="Calibri"/>
          <w:b/>
          <w:bCs/>
          <w:color w:val="212121"/>
        </w:rPr>
        <w:t>welke dagen/dagdelen</w:t>
      </w:r>
      <w:r>
        <w:rPr>
          <w:rStyle w:val="normaltextrun"/>
          <w:rFonts w:ascii="Calibri" w:hAnsi="Calibri" w:cs="Calibri"/>
          <w:color w:val="212121"/>
        </w:rPr>
        <w:t> u gebruik wenst te maken van de noodopvang. Vermeld in uw mail de naam van de leerling en de groep!!</w:t>
      </w:r>
      <w:r>
        <w:rPr>
          <w:rStyle w:val="eop"/>
          <w:rFonts w:ascii="Calibri" w:hAnsi="Calibri" w:cs="Calibri"/>
          <w:color w:val="212121"/>
        </w:rPr>
        <w:t> </w:t>
      </w:r>
    </w:p>
    <w:p w14:paraId="771E9C5D" w14:textId="77777777" w:rsidR="00114439" w:rsidRDefault="00114439" w:rsidP="001144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rPr>
        <w:t>Mocht u uw werkrooster nog niet hebben laat me dat dan ook s.v.p. weten. </w:t>
      </w:r>
      <w:r>
        <w:rPr>
          <w:rStyle w:val="eop"/>
          <w:rFonts w:ascii="Calibri" w:hAnsi="Calibri" w:cs="Calibri"/>
          <w:color w:val="212121"/>
        </w:rPr>
        <w:t> </w:t>
      </w:r>
    </w:p>
    <w:p w14:paraId="6C619E3C" w14:textId="77777777" w:rsidR="00114439" w:rsidRDefault="00114439" w:rsidP="0011443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80046C6" w14:textId="77777777" w:rsidR="00114439" w:rsidRDefault="00114439" w:rsidP="001144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Deze noodopvang is gedurende de reguliere schooltijden. Kinderen worden om 8.20 uur op school verwacht, zodat ze op tijd klaar zitten voor de les. </w:t>
      </w:r>
      <w:r>
        <w:rPr>
          <w:rStyle w:val="eop"/>
          <w:rFonts w:ascii="Calibri" w:hAnsi="Calibri" w:cs="Calibri"/>
        </w:rPr>
        <w:t> </w:t>
      </w:r>
    </w:p>
    <w:p w14:paraId="3DA8182F" w14:textId="77777777" w:rsidR="00114439" w:rsidRDefault="00114439" w:rsidP="0011443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4B49F75" w14:textId="77777777" w:rsidR="00114439" w:rsidRDefault="00114439" w:rsidP="001144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Kwetsbare kinderen/situaties</w:t>
      </w:r>
      <w:r>
        <w:rPr>
          <w:rStyle w:val="eop"/>
          <w:rFonts w:ascii="Calibri" w:hAnsi="Calibri" w:cs="Calibri"/>
        </w:rPr>
        <w:t> </w:t>
      </w:r>
    </w:p>
    <w:p w14:paraId="50564A48" w14:textId="77777777" w:rsidR="00114439" w:rsidRDefault="00114439" w:rsidP="001144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Ouders van kinderen voor wie </w:t>
      </w:r>
      <w:r>
        <w:rPr>
          <w:rStyle w:val="normaltextrun"/>
          <w:rFonts w:ascii="Calibri" w:hAnsi="Calibri" w:cs="Calibri"/>
          <w:b/>
          <w:bCs/>
        </w:rPr>
        <w:t>de school </w:t>
      </w:r>
      <w:r>
        <w:rPr>
          <w:rStyle w:val="normaltextrun"/>
          <w:rFonts w:ascii="Calibri" w:hAnsi="Calibri" w:cs="Calibri"/>
        </w:rPr>
        <w:t>het nodig acht dat ze naar school komen, worden deze week telefonisch door de leerkracht benaderd. Zij volgen in de ochtend de onlinelessen op school en maken de verwerking onder begeleiding van een leerkracht. We zijn aan het kijken of er daarna nog een sportief aanbod voor ze kan zijn in een gedeelte van de middag. Dit is nog niet met zekerheid te zeggen, dus voor nu gaan we ervan uit dat deze kinderen tot 12.00 uur op school zijn. </w:t>
      </w:r>
      <w:r>
        <w:rPr>
          <w:rStyle w:val="eop"/>
          <w:rFonts w:ascii="Calibri" w:hAnsi="Calibri" w:cs="Calibri"/>
        </w:rPr>
        <w:t> </w:t>
      </w:r>
    </w:p>
    <w:p w14:paraId="196C92E3" w14:textId="77777777" w:rsidR="00114439" w:rsidRDefault="00114439" w:rsidP="0011443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54BC310" w14:textId="77777777" w:rsidR="00114439" w:rsidRDefault="00114439" w:rsidP="001144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rPr>
        <w:t>Bedankt voor uw begrip en inzet tot nu toe en pas goed op uzelf en uw familie!   </w:t>
      </w:r>
      <w:r>
        <w:rPr>
          <w:rStyle w:val="eop"/>
          <w:rFonts w:ascii="Calibri" w:hAnsi="Calibri" w:cs="Calibri"/>
          <w:color w:val="212121"/>
        </w:rPr>
        <w:t> </w:t>
      </w:r>
    </w:p>
    <w:p w14:paraId="76872A48" w14:textId="2590DA08" w:rsidR="00114439" w:rsidRDefault="00114439" w:rsidP="001144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rPr>
        <w:t>Ook in deze bijzondere tijd wens ik u , mede namens het team u hartverwarmende feestdagen en een gezonde start van 2021 toe! </w:t>
      </w:r>
      <w:r>
        <w:rPr>
          <w:rStyle w:val="eop"/>
          <w:rFonts w:ascii="Calibri" w:hAnsi="Calibri" w:cs="Calibri"/>
          <w:color w:val="212121"/>
        </w:rPr>
        <w:t> </w:t>
      </w:r>
    </w:p>
    <w:p w14:paraId="3A6DF488" w14:textId="77777777" w:rsidR="00114439" w:rsidRDefault="00114439" w:rsidP="001144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w:t>
      </w:r>
      <w:r>
        <w:rPr>
          <w:rStyle w:val="normaltextrun"/>
          <w:rFonts w:ascii="Calibri" w:hAnsi="Calibri" w:cs="Calibri"/>
        </w:rPr>
        <w:t> </w:t>
      </w:r>
      <w:r>
        <w:rPr>
          <w:rStyle w:val="eop"/>
          <w:rFonts w:ascii="Calibri" w:hAnsi="Calibri" w:cs="Calibri"/>
        </w:rPr>
        <w:t> </w:t>
      </w:r>
    </w:p>
    <w:p w14:paraId="274AE04C" w14:textId="77777777" w:rsidR="00114439" w:rsidRDefault="00114439" w:rsidP="001144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Vriendelijke groet, Dieneke Berends</w:t>
      </w:r>
      <w:r>
        <w:rPr>
          <w:rStyle w:val="eop"/>
          <w:rFonts w:ascii="Calibri" w:hAnsi="Calibri" w:cs="Calibri"/>
        </w:rPr>
        <w:t> </w:t>
      </w:r>
    </w:p>
    <w:p w14:paraId="7E8B83BF" w14:textId="5844A289" w:rsidR="00114439" w:rsidRDefault="00114439" w:rsidP="00114439">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i/>
          <w:iCs/>
        </w:rPr>
        <w:t>Locatiedirecteur</w:t>
      </w:r>
      <w:r>
        <w:rPr>
          <w:rStyle w:val="normaltextrun"/>
          <w:rFonts w:ascii="Calibri" w:hAnsi="Calibri" w:cs="Calibri"/>
        </w:rPr>
        <w:t> </w:t>
      </w:r>
      <w:r>
        <w:rPr>
          <w:rStyle w:val="eop"/>
          <w:rFonts w:ascii="Calibri" w:hAnsi="Calibri" w:cs="Calibri"/>
        </w:rPr>
        <w:t> </w:t>
      </w:r>
    </w:p>
    <w:p w14:paraId="5C1C3A69" w14:textId="799C733B" w:rsidR="00114439" w:rsidRDefault="00114439" w:rsidP="00114439">
      <w:pPr>
        <w:pStyle w:val="paragraph"/>
        <w:spacing w:before="0" w:beforeAutospacing="0" w:after="0" w:afterAutospacing="0"/>
        <w:textAlignment w:val="baseline"/>
        <w:rPr>
          <w:rFonts w:ascii="Segoe UI" w:hAnsi="Segoe UI" w:cs="Segoe UI"/>
          <w:sz w:val="18"/>
          <w:szCs w:val="18"/>
        </w:rPr>
      </w:pPr>
    </w:p>
    <w:p w14:paraId="01FD8816" w14:textId="77777777" w:rsidR="00114439" w:rsidRDefault="00114439" w:rsidP="00114439">
      <w:pPr>
        <w:pStyle w:val="paragraph"/>
        <w:spacing w:before="0" w:beforeAutospacing="0" w:after="0" w:afterAutospacing="0"/>
        <w:textAlignment w:val="baseline"/>
        <w:rPr>
          <w:rFonts w:ascii="Segoe UI" w:hAnsi="Segoe UI" w:cs="Segoe UI"/>
          <w:sz w:val="18"/>
          <w:szCs w:val="18"/>
        </w:rPr>
      </w:pPr>
    </w:p>
    <w:p w14:paraId="494A22CF" w14:textId="2565C433" w:rsidR="00114439" w:rsidRPr="00114439" w:rsidRDefault="00114439" w:rsidP="00114439">
      <w:pPr>
        <w:pStyle w:val="paragraph"/>
        <w:spacing w:before="0" w:beforeAutospacing="0" w:after="0" w:afterAutospacing="0"/>
        <w:textAlignment w:val="baseline"/>
        <w:rPr>
          <w:rFonts w:asciiTheme="minorHAnsi" w:hAnsiTheme="minorHAnsi" w:cstheme="minorHAnsi"/>
          <w:b/>
          <w:bCs/>
        </w:rPr>
      </w:pPr>
      <w:r w:rsidRPr="00114439">
        <w:rPr>
          <w:rStyle w:val="normaltextrun"/>
          <w:rFonts w:asciiTheme="minorHAnsi" w:hAnsiTheme="minorHAnsi" w:cstheme="minorHAnsi"/>
          <w:b/>
          <w:bCs/>
          <w:color w:val="666666"/>
          <w:shd w:val="clear" w:color="auto" w:fill="FFFFFF"/>
        </w:rPr>
        <w:t>BIJLAGE NOODOPVANG</w:t>
      </w:r>
      <w:r>
        <w:rPr>
          <w:rStyle w:val="eop"/>
          <w:rFonts w:asciiTheme="minorHAnsi" w:hAnsiTheme="minorHAnsi" w:cstheme="minorHAnsi"/>
          <w:b/>
          <w:bCs/>
          <w:color w:val="666666"/>
        </w:rPr>
        <w:t>:</w:t>
      </w:r>
    </w:p>
    <w:p w14:paraId="3C2632BF" w14:textId="77777777" w:rsidR="00114439" w:rsidRPr="00114439" w:rsidRDefault="00114439" w:rsidP="00114439">
      <w:pPr>
        <w:pStyle w:val="paragraph"/>
        <w:spacing w:before="0" w:beforeAutospacing="0" w:after="0" w:afterAutospacing="0"/>
        <w:textAlignment w:val="baseline"/>
        <w:rPr>
          <w:rFonts w:asciiTheme="minorHAnsi" w:hAnsiTheme="minorHAnsi" w:cstheme="minorHAnsi"/>
        </w:rPr>
      </w:pPr>
      <w:r w:rsidRPr="00114439">
        <w:rPr>
          <w:rStyle w:val="normaltextrun"/>
          <w:rFonts w:asciiTheme="minorHAnsi" w:hAnsiTheme="minorHAnsi" w:cstheme="minorHAnsi"/>
          <w:b/>
          <w:bCs/>
        </w:rPr>
        <w:t>Overzicht cruciale beroepen tijdens </w:t>
      </w:r>
      <w:proofErr w:type="spellStart"/>
      <w:r w:rsidRPr="00114439">
        <w:rPr>
          <w:rStyle w:val="spellingerror"/>
          <w:rFonts w:asciiTheme="minorHAnsi" w:hAnsiTheme="minorHAnsi" w:cstheme="minorHAnsi"/>
          <w:b/>
          <w:bCs/>
        </w:rPr>
        <w:t>lockdown</w:t>
      </w:r>
      <w:proofErr w:type="spellEnd"/>
      <w:r w:rsidRPr="00114439">
        <w:rPr>
          <w:rStyle w:val="normaltextrun"/>
          <w:rFonts w:asciiTheme="minorHAnsi" w:hAnsiTheme="minorHAnsi" w:cstheme="minorHAnsi"/>
          <w:b/>
          <w:bCs/>
        </w:rPr>
        <w:t> 4 januari tot en met 15 januari 2021</w:t>
      </w:r>
      <w:r w:rsidRPr="00114439">
        <w:rPr>
          <w:rStyle w:val="normaltextrun"/>
          <w:rFonts w:asciiTheme="minorHAnsi" w:hAnsiTheme="minorHAnsi" w:cstheme="minorHAnsi"/>
        </w:rPr>
        <w:t> </w:t>
      </w:r>
      <w:r w:rsidRPr="00114439">
        <w:rPr>
          <w:rStyle w:val="eop"/>
          <w:rFonts w:asciiTheme="minorHAnsi" w:hAnsiTheme="minorHAnsi" w:cstheme="minorHAnsi"/>
        </w:rPr>
        <w:t> </w:t>
      </w:r>
    </w:p>
    <w:p w14:paraId="2075912C" w14:textId="284A7F62" w:rsidR="00114439" w:rsidRDefault="00114439" w:rsidP="00114439">
      <w:pPr>
        <w:pStyle w:val="paragraph"/>
        <w:spacing w:before="0" w:beforeAutospacing="0" w:after="0" w:afterAutospacing="0"/>
        <w:textAlignment w:val="baseline"/>
        <w:rPr>
          <w:rStyle w:val="eop"/>
          <w:rFonts w:asciiTheme="minorHAnsi" w:hAnsiTheme="minorHAnsi" w:cstheme="minorHAnsi"/>
        </w:rPr>
      </w:pPr>
      <w:r w:rsidRPr="00114439">
        <w:rPr>
          <w:rStyle w:val="normaltextrun"/>
          <w:rFonts w:asciiTheme="minorHAnsi" w:hAnsiTheme="minorHAnsi" w:cstheme="minorHAnsi"/>
        </w:rPr>
        <w:t>Kinderen met ouders die werken in een cruciaal beroep kunnen wel naar de basisschool of de kinderopvang of buitenschoolse opvang. Als in een gezin één ouder een cruciaal beroep uitvoert, is het verzoek om zoveel mogelijk zelf de kinderen op te vangen. </w:t>
      </w:r>
      <w:r w:rsidRPr="00114439">
        <w:rPr>
          <w:rStyle w:val="eop"/>
          <w:rFonts w:asciiTheme="minorHAnsi" w:hAnsiTheme="minorHAnsi" w:cstheme="minorHAnsi"/>
        </w:rPr>
        <w:t> </w:t>
      </w:r>
    </w:p>
    <w:p w14:paraId="4D058C39" w14:textId="77777777" w:rsidR="00925C7B" w:rsidRPr="00114439" w:rsidRDefault="00925C7B" w:rsidP="00114439">
      <w:pPr>
        <w:pStyle w:val="paragraph"/>
        <w:spacing w:before="0" w:beforeAutospacing="0" w:after="0" w:afterAutospacing="0"/>
        <w:textAlignment w:val="baseline"/>
        <w:rPr>
          <w:rFonts w:asciiTheme="minorHAnsi" w:hAnsiTheme="minorHAnsi" w:cstheme="minorHAnsi"/>
        </w:rPr>
      </w:pPr>
    </w:p>
    <w:p w14:paraId="594EF8E9" w14:textId="77777777" w:rsidR="00114439" w:rsidRPr="00114439" w:rsidRDefault="00114439" w:rsidP="00114439">
      <w:pPr>
        <w:pStyle w:val="paragraph"/>
        <w:spacing w:before="0" w:beforeAutospacing="0" w:after="0" w:afterAutospacing="0"/>
        <w:textAlignment w:val="baseline"/>
        <w:rPr>
          <w:rFonts w:asciiTheme="minorHAnsi" w:hAnsiTheme="minorHAnsi" w:cstheme="minorHAnsi"/>
        </w:rPr>
      </w:pPr>
      <w:r w:rsidRPr="00114439">
        <w:rPr>
          <w:rStyle w:val="normaltextrun"/>
          <w:rFonts w:asciiTheme="minorHAnsi" w:hAnsiTheme="minorHAnsi" w:cstheme="minorHAnsi"/>
          <w:b/>
          <w:bCs/>
        </w:rPr>
        <w:t>Lijst van cruciale beroepen</w:t>
      </w:r>
      <w:r w:rsidRPr="00114439">
        <w:rPr>
          <w:rStyle w:val="normaltextrun"/>
          <w:rFonts w:asciiTheme="minorHAnsi" w:hAnsiTheme="minorHAnsi" w:cstheme="minorHAnsi"/>
        </w:rPr>
        <w:t> </w:t>
      </w:r>
      <w:r w:rsidRPr="00114439">
        <w:rPr>
          <w:rStyle w:val="eop"/>
          <w:rFonts w:asciiTheme="minorHAnsi" w:hAnsiTheme="minorHAnsi" w:cstheme="minorHAnsi"/>
        </w:rPr>
        <w:t> </w:t>
      </w:r>
    </w:p>
    <w:p w14:paraId="45AFD7C3" w14:textId="77777777" w:rsidR="00114439" w:rsidRPr="00114439" w:rsidRDefault="00114439" w:rsidP="00114439">
      <w:pPr>
        <w:pStyle w:val="paragraph"/>
        <w:spacing w:before="0" w:beforeAutospacing="0" w:after="0" w:afterAutospacing="0"/>
        <w:textAlignment w:val="baseline"/>
        <w:rPr>
          <w:rFonts w:asciiTheme="minorHAnsi" w:hAnsiTheme="minorHAnsi" w:cstheme="minorHAnsi"/>
        </w:rPr>
      </w:pPr>
      <w:r w:rsidRPr="00114439">
        <w:rPr>
          <w:rStyle w:val="normaltextrun"/>
          <w:rFonts w:asciiTheme="minorHAnsi" w:hAnsiTheme="minorHAnsi" w:cstheme="minorHAnsi"/>
        </w:rPr>
        <w:t>· Personeel werkzaam in vitale processen. </w:t>
      </w:r>
      <w:r w:rsidRPr="00114439">
        <w:rPr>
          <w:rStyle w:val="eop"/>
          <w:rFonts w:asciiTheme="minorHAnsi" w:hAnsiTheme="minorHAnsi" w:cstheme="minorHAnsi"/>
        </w:rPr>
        <w:t> </w:t>
      </w:r>
    </w:p>
    <w:p w14:paraId="05F53ADF" w14:textId="77777777" w:rsidR="00114439" w:rsidRPr="00114439" w:rsidRDefault="00114439" w:rsidP="00114439">
      <w:pPr>
        <w:pStyle w:val="paragraph"/>
        <w:spacing w:before="0" w:beforeAutospacing="0" w:after="0" w:afterAutospacing="0"/>
        <w:textAlignment w:val="baseline"/>
        <w:rPr>
          <w:rFonts w:asciiTheme="minorHAnsi" w:hAnsiTheme="minorHAnsi" w:cstheme="minorHAnsi"/>
        </w:rPr>
      </w:pPr>
      <w:r w:rsidRPr="00114439">
        <w:rPr>
          <w:rStyle w:val="normaltextrun"/>
          <w:rFonts w:asciiTheme="minorHAnsi" w:hAnsiTheme="minorHAnsi" w:cstheme="minorHAnsi"/>
        </w:rPr>
        <w:t>· Zorg, jeugdhulp en (maatschappelijke) ondersteuning, inclusief productie en transport van medicijnen en medische hulpmiddelen. </w:t>
      </w:r>
      <w:r w:rsidRPr="00114439">
        <w:rPr>
          <w:rStyle w:val="eop"/>
          <w:rFonts w:asciiTheme="minorHAnsi" w:hAnsiTheme="minorHAnsi" w:cstheme="minorHAnsi"/>
        </w:rPr>
        <w:t> </w:t>
      </w:r>
    </w:p>
    <w:p w14:paraId="2BE0271F" w14:textId="77777777" w:rsidR="00114439" w:rsidRPr="00114439" w:rsidRDefault="00114439" w:rsidP="00114439">
      <w:pPr>
        <w:pStyle w:val="paragraph"/>
        <w:spacing w:before="0" w:beforeAutospacing="0" w:after="0" w:afterAutospacing="0"/>
        <w:textAlignment w:val="baseline"/>
        <w:rPr>
          <w:rFonts w:asciiTheme="minorHAnsi" w:hAnsiTheme="minorHAnsi" w:cstheme="minorHAnsi"/>
        </w:rPr>
      </w:pPr>
      <w:r w:rsidRPr="00114439">
        <w:rPr>
          <w:rStyle w:val="normaltextrun"/>
          <w:rFonts w:asciiTheme="minorHAnsi" w:hAnsiTheme="minorHAnsi" w:cstheme="minorHAnsi"/>
        </w:rPr>
        <w:t>· Leraren en personeel benodigd op onderwijsinstellingen, zoals voor afstandsonderwijs, </w:t>
      </w:r>
      <w:r w:rsidRPr="00114439">
        <w:rPr>
          <w:rStyle w:val="eop"/>
          <w:rFonts w:asciiTheme="minorHAnsi" w:hAnsiTheme="minorHAnsi" w:cstheme="minorHAnsi"/>
        </w:rPr>
        <w:t> </w:t>
      </w:r>
    </w:p>
    <w:p w14:paraId="5149AD3F" w14:textId="77777777" w:rsidR="00114439" w:rsidRPr="00114439" w:rsidRDefault="00114439" w:rsidP="00114439">
      <w:pPr>
        <w:pStyle w:val="paragraph"/>
        <w:spacing w:before="0" w:beforeAutospacing="0" w:after="0" w:afterAutospacing="0"/>
        <w:textAlignment w:val="baseline"/>
        <w:rPr>
          <w:rFonts w:asciiTheme="minorHAnsi" w:hAnsiTheme="minorHAnsi" w:cstheme="minorHAnsi"/>
        </w:rPr>
      </w:pPr>
      <w:r w:rsidRPr="00114439">
        <w:rPr>
          <w:rStyle w:val="contextualspellingandgrammarerror"/>
          <w:rFonts w:asciiTheme="minorHAnsi" w:hAnsiTheme="minorHAnsi" w:cstheme="minorHAnsi"/>
        </w:rPr>
        <w:t>opvang</w:t>
      </w:r>
      <w:r w:rsidRPr="00114439">
        <w:rPr>
          <w:rStyle w:val="normaltextrun"/>
          <w:rFonts w:asciiTheme="minorHAnsi" w:hAnsiTheme="minorHAnsi" w:cstheme="minorHAnsi"/>
        </w:rPr>
        <w:t> van kinderen en examens. </w:t>
      </w:r>
      <w:r w:rsidRPr="00114439">
        <w:rPr>
          <w:rStyle w:val="eop"/>
          <w:rFonts w:asciiTheme="minorHAnsi" w:hAnsiTheme="minorHAnsi" w:cstheme="minorHAnsi"/>
        </w:rPr>
        <w:t> </w:t>
      </w:r>
    </w:p>
    <w:p w14:paraId="128833B0" w14:textId="77777777" w:rsidR="00114439" w:rsidRPr="00114439" w:rsidRDefault="00114439" w:rsidP="00114439">
      <w:pPr>
        <w:pStyle w:val="paragraph"/>
        <w:spacing w:before="0" w:beforeAutospacing="0" w:after="0" w:afterAutospacing="0"/>
        <w:textAlignment w:val="baseline"/>
        <w:rPr>
          <w:rFonts w:asciiTheme="minorHAnsi" w:hAnsiTheme="minorHAnsi" w:cstheme="minorHAnsi"/>
        </w:rPr>
      </w:pPr>
      <w:r w:rsidRPr="00114439">
        <w:rPr>
          <w:rStyle w:val="normaltextrun"/>
          <w:rFonts w:asciiTheme="minorHAnsi" w:hAnsiTheme="minorHAnsi" w:cstheme="minorHAnsi"/>
        </w:rPr>
        <w:t>· Openbaar vervoer. </w:t>
      </w:r>
      <w:r w:rsidRPr="00114439">
        <w:rPr>
          <w:rStyle w:val="eop"/>
          <w:rFonts w:asciiTheme="minorHAnsi" w:hAnsiTheme="minorHAnsi" w:cstheme="minorHAnsi"/>
        </w:rPr>
        <w:t> </w:t>
      </w:r>
    </w:p>
    <w:p w14:paraId="0E33ACB3" w14:textId="77777777" w:rsidR="00114439" w:rsidRPr="00114439" w:rsidRDefault="00114439" w:rsidP="00114439">
      <w:pPr>
        <w:pStyle w:val="paragraph"/>
        <w:spacing w:before="0" w:beforeAutospacing="0" w:after="0" w:afterAutospacing="0"/>
        <w:textAlignment w:val="baseline"/>
        <w:rPr>
          <w:rFonts w:asciiTheme="minorHAnsi" w:hAnsiTheme="minorHAnsi" w:cstheme="minorHAnsi"/>
        </w:rPr>
      </w:pPr>
      <w:r w:rsidRPr="00114439">
        <w:rPr>
          <w:rStyle w:val="normaltextrun"/>
          <w:rFonts w:asciiTheme="minorHAnsi" w:hAnsiTheme="minorHAnsi" w:cstheme="minorHAnsi"/>
        </w:rPr>
        <w:t>· Voedselketen: de voedselketen moet breed worden gezien. Deze bestaat uit supermarkten, de aanlevering van supermarkten, de verwerkende industrie en de transporten van deze industrie maar ook het ophalen van producten bij boeren, het aanleveren van bijvoorbeeld veevoer en andere producten bij boeren, de toegang van arbeiders voor de oogst. </w:t>
      </w:r>
      <w:r w:rsidRPr="00114439">
        <w:rPr>
          <w:rStyle w:val="eop"/>
          <w:rFonts w:asciiTheme="minorHAnsi" w:hAnsiTheme="minorHAnsi" w:cstheme="minorHAnsi"/>
        </w:rPr>
        <w:t> </w:t>
      </w:r>
    </w:p>
    <w:p w14:paraId="6F75069F" w14:textId="77777777" w:rsidR="00114439" w:rsidRPr="00114439" w:rsidRDefault="00114439" w:rsidP="00114439">
      <w:pPr>
        <w:pStyle w:val="paragraph"/>
        <w:spacing w:before="0" w:beforeAutospacing="0" w:after="0" w:afterAutospacing="0"/>
        <w:textAlignment w:val="baseline"/>
        <w:rPr>
          <w:rFonts w:asciiTheme="minorHAnsi" w:hAnsiTheme="minorHAnsi" w:cstheme="minorHAnsi"/>
        </w:rPr>
      </w:pPr>
      <w:r w:rsidRPr="00114439">
        <w:rPr>
          <w:rStyle w:val="normaltextrun"/>
          <w:rFonts w:asciiTheme="minorHAnsi" w:hAnsiTheme="minorHAnsi" w:cstheme="minorHAnsi"/>
        </w:rPr>
        <w:t>· Transport van brandstoffen zoals kolen, olie, benzine en diesel. </w:t>
      </w:r>
      <w:r w:rsidRPr="00114439">
        <w:rPr>
          <w:rStyle w:val="eop"/>
          <w:rFonts w:asciiTheme="minorHAnsi" w:hAnsiTheme="minorHAnsi" w:cstheme="minorHAnsi"/>
        </w:rPr>
        <w:t> </w:t>
      </w:r>
    </w:p>
    <w:p w14:paraId="778BF96B" w14:textId="77777777" w:rsidR="00114439" w:rsidRPr="00114439" w:rsidRDefault="00114439" w:rsidP="00114439">
      <w:pPr>
        <w:pStyle w:val="paragraph"/>
        <w:spacing w:before="0" w:beforeAutospacing="0" w:after="0" w:afterAutospacing="0"/>
        <w:textAlignment w:val="baseline"/>
        <w:rPr>
          <w:rFonts w:asciiTheme="minorHAnsi" w:hAnsiTheme="minorHAnsi" w:cstheme="minorHAnsi"/>
        </w:rPr>
      </w:pPr>
      <w:r w:rsidRPr="00114439">
        <w:rPr>
          <w:rStyle w:val="normaltextrun"/>
          <w:rFonts w:asciiTheme="minorHAnsi" w:hAnsiTheme="minorHAnsi" w:cstheme="minorHAnsi"/>
        </w:rPr>
        <w:t>· Inzamelen, vervoeren, recyclen en verwerken van afval, afvalwater en vuilnis. </w:t>
      </w:r>
      <w:r w:rsidRPr="00114439">
        <w:rPr>
          <w:rStyle w:val="eop"/>
          <w:rFonts w:asciiTheme="minorHAnsi" w:hAnsiTheme="minorHAnsi" w:cstheme="minorHAnsi"/>
        </w:rPr>
        <w:t> </w:t>
      </w:r>
    </w:p>
    <w:p w14:paraId="4FEC8138" w14:textId="77777777" w:rsidR="00114439" w:rsidRPr="00114439" w:rsidRDefault="00114439" w:rsidP="00114439">
      <w:pPr>
        <w:pStyle w:val="paragraph"/>
        <w:spacing w:before="0" w:beforeAutospacing="0" w:after="0" w:afterAutospacing="0"/>
        <w:textAlignment w:val="baseline"/>
        <w:rPr>
          <w:rFonts w:asciiTheme="minorHAnsi" w:hAnsiTheme="minorHAnsi" w:cstheme="minorHAnsi"/>
        </w:rPr>
      </w:pPr>
      <w:r w:rsidRPr="00114439">
        <w:rPr>
          <w:rStyle w:val="normaltextrun"/>
          <w:rFonts w:asciiTheme="minorHAnsi" w:hAnsiTheme="minorHAnsi" w:cstheme="minorHAnsi"/>
        </w:rPr>
        <w:t>· Kinderopvang. </w:t>
      </w:r>
      <w:r w:rsidRPr="00114439">
        <w:rPr>
          <w:rStyle w:val="eop"/>
          <w:rFonts w:asciiTheme="minorHAnsi" w:hAnsiTheme="minorHAnsi" w:cstheme="minorHAnsi"/>
        </w:rPr>
        <w:t> </w:t>
      </w:r>
    </w:p>
    <w:p w14:paraId="3F262B38" w14:textId="77777777" w:rsidR="00114439" w:rsidRPr="00114439" w:rsidRDefault="00114439" w:rsidP="00114439">
      <w:pPr>
        <w:pStyle w:val="paragraph"/>
        <w:spacing w:before="0" w:beforeAutospacing="0" w:after="0" w:afterAutospacing="0"/>
        <w:textAlignment w:val="baseline"/>
        <w:rPr>
          <w:rFonts w:asciiTheme="minorHAnsi" w:hAnsiTheme="minorHAnsi" w:cstheme="minorHAnsi"/>
        </w:rPr>
      </w:pPr>
      <w:r w:rsidRPr="00114439">
        <w:rPr>
          <w:rStyle w:val="normaltextrun"/>
          <w:rFonts w:asciiTheme="minorHAnsi" w:hAnsiTheme="minorHAnsi" w:cstheme="minorHAnsi"/>
        </w:rPr>
        <w:t>· Media en communicatie: ten behoeve van informatievoorziening aan de samenleving die van noodzaak is om op de hoogte te blijven van wat er speelt. </w:t>
      </w:r>
      <w:r w:rsidRPr="00114439">
        <w:rPr>
          <w:rStyle w:val="eop"/>
          <w:rFonts w:asciiTheme="minorHAnsi" w:hAnsiTheme="minorHAnsi" w:cstheme="minorHAnsi"/>
        </w:rPr>
        <w:t> </w:t>
      </w:r>
    </w:p>
    <w:p w14:paraId="3654D012" w14:textId="77777777" w:rsidR="00114439" w:rsidRPr="00114439" w:rsidRDefault="00114439" w:rsidP="00114439">
      <w:pPr>
        <w:pStyle w:val="paragraph"/>
        <w:spacing w:before="0" w:beforeAutospacing="0" w:after="0" w:afterAutospacing="0"/>
        <w:textAlignment w:val="baseline"/>
        <w:rPr>
          <w:rFonts w:asciiTheme="minorHAnsi" w:hAnsiTheme="minorHAnsi" w:cstheme="minorHAnsi"/>
        </w:rPr>
      </w:pPr>
      <w:r w:rsidRPr="00114439">
        <w:rPr>
          <w:rStyle w:val="normaltextrun"/>
          <w:rFonts w:asciiTheme="minorHAnsi" w:hAnsiTheme="minorHAnsi" w:cstheme="minorHAnsi"/>
        </w:rPr>
        <w:t>· Continuïteit hulpverleningsdiensten (politie en defensie zijn reeds vitaal verklaard): </w:t>
      </w:r>
      <w:r w:rsidRPr="00114439">
        <w:rPr>
          <w:rStyle w:val="eop"/>
          <w:rFonts w:asciiTheme="minorHAnsi" w:hAnsiTheme="minorHAnsi" w:cstheme="minorHAnsi"/>
        </w:rPr>
        <w:t> </w:t>
      </w:r>
    </w:p>
    <w:p w14:paraId="6EBF1C60" w14:textId="77777777" w:rsidR="00114439" w:rsidRPr="00114439" w:rsidRDefault="00114439" w:rsidP="00114439">
      <w:pPr>
        <w:pStyle w:val="paragraph"/>
        <w:spacing w:before="0" w:beforeAutospacing="0" w:after="0" w:afterAutospacing="0"/>
        <w:textAlignment w:val="baseline"/>
        <w:rPr>
          <w:rFonts w:asciiTheme="minorHAnsi" w:hAnsiTheme="minorHAnsi" w:cstheme="minorHAnsi"/>
        </w:rPr>
      </w:pPr>
      <w:r w:rsidRPr="00114439">
        <w:rPr>
          <w:rStyle w:val="contextualspellingandgrammarerror"/>
          <w:rFonts w:asciiTheme="minorHAnsi" w:hAnsiTheme="minorHAnsi" w:cstheme="minorHAnsi"/>
        </w:rPr>
        <w:lastRenderedPageBreak/>
        <w:t>o</w:t>
      </w:r>
      <w:r w:rsidRPr="00114439">
        <w:rPr>
          <w:rStyle w:val="normaltextrun"/>
          <w:rFonts w:asciiTheme="minorHAnsi" w:hAnsiTheme="minorHAnsi" w:cstheme="minorHAnsi"/>
        </w:rPr>
        <w:t> Meldkamerprocessen </w:t>
      </w:r>
      <w:r w:rsidRPr="00114439">
        <w:rPr>
          <w:rStyle w:val="eop"/>
          <w:rFonts w:asciiTheme="minorHAnsi" w:hAnsiTheme="minorHAnsi" w:cstheme="minorHAnsi"/>
        </w:rPr>
        <w:t> </w:t>
      </w:r>
    </w:p>
    <w:p w14:paraId="34B086E9" w14:textId="77777777" w:rsidR="00114439" w:rsidRPr="00114439" w:rsidRDefault="00114439" w:rsidP="00114439">
      <w:pPr>
        <w:pStyle w:val="paragraph"/>
        <w:spacing w:before="0" w:beforeAutospacing="0" w:after="0" w:afterAutospacing="0"/>
        <w:textAlignment w:val="baseline"/>
        <w:rPr>
          <w:rFonts w:asciiTheme="minorHAnsi" w:hAnsiTheme="minorHAnsi" w:cstheme="minorHAnsi"/>
        </w:rPr>
      </w:pPr>
      <w:r w:rsidRPr="00114439">
        <w:rPr>
          <w:rStyle w:val="contextualspellingandgrammarerror"/>
          <w:rFonts w:asciiTheme="minorHAnsi" w:hAnsiTheme="minorHAnsi" w:cstheme="minorHAnsi"/>
        </w:rPr>
        <w:t>o</w:t>
      </w:r>
      <w:r w:rsidRPr="00114439">
        <w:rPr>
          <w:rStyle w:val="normaltextrun"/>
          <w:rFonts w:asciiTheme="minorHAnsi" w:hAnsiTheme="minorHAnsi" w:cstheme="minorHAnsi"/>
        </w:rPr>
        <w:t> Brandweerzorg </w:t>
      </w:r>
      <w:r w:rsidRPr="00114439">
        <w:rPr>
          <w:rStyle w:val="eop"/>
          <w:rFonts w:asciiTheme="minorHAnsi" w:hAnsiTheme="minorHAnsi" w:cstheme="minorHAnsi"/>
        </w:rPr>
        <w:t> </w:t>
      </w:r>
    </w:p>
    <w:p w14:paraId="7334722E" w14:textId="77777777" w:rsidR="00114439" w:rsidRPr="00114439" w:rsidRDefault="00114439" w:rsidP="00114439">
      <w:pPr>
        <w:pStyle w:val="paragraph"/>
        <w:spacing w:before="0" w:beforeAutospacing="0" w:after="0" w:afterAutospacing="0"/>
        <w:textAlignment w:val="baseline"/>
        <w:rPr>
          <w:rFonts w:asciiTheme="minorHAnsi" w:hAnsiTheme="minorHAnsi" w:cstheme="minorHAnsi"/>
        </w:rPr>
      </w:pPr>
      <w:r w:rsidRPr="00114439">
        <w:rPr>
          <w:rStyle w:val="contextualspellingandgrammarerror"/>
          <w:rFonts w:asciiTheme="minorHAnsi" w:hAnsiTheme="minorHAnsi" w:cstheme="minorHAnsi"/>
        </w:rPr>
        <w:t>o</w:t>
      </w:r>
      <w:r w:rsidRPr="00114439">
        <w:rPr>
          <w:rStyle w:val="normaltextrun"/>
          <w:rFonts w:asciiTheme="minorHAnsi" w:hAnsiTheme="minorHAnsi" w:cstheme="minorHAnsi"/>
        </w:rPr>
        <w:t> Ambulancezorg </w:t>
      </w:r>
      <w:r w:rsidRPr="00114439">
        <w:rPr>
          <w:rStyle w:val="eop"/>
          <w:rFonts w:asciiTheme="minorHAnsi" w:hAnsiTheme="minorHAnsi" w:cstheme="minorHAnsi"/>
        </w:rPr>
        <w:t> </w:t>
      </w:r>
    </w:p>
    <w:p w14:paraId="3E0D513D" w14:textId="77777777" w:rsidR="00114439" w:rsidRPr="00114439" w:rsidRDefault="00114439" w:rsidP="00114439">
      <w:pPr>
        <w:pStyle w:val="paragraph"/>
        <w:spacing w:before="0" w:beforeAutospacing="0" w:after="0" w:afterAutospacing="0"/>
        <w:textAlignment w:val="baseline"/>
        <w:rPr>
          <w:rFonts w:asciiTheme="minorHAnsi" w:hAnsiTheme="minorHAnsi" w:cstheme="minorHAnsi"/>
        </w:rPr>
      </w:pPr>
      <w:r w:rsidRPr="00114439">
        <w:rPr>
          <w:rStyle w:val="contextualspellingandgrammarerror"/>
          <w:rFonts w:asciiTheme="minorHAnsi" w:hAnsiTheme="minorHAnsi" w:cstheme="minorHAnsi"/>
        </w:rPr>
        <w:t>o</w:t>
      </w:r>
      <w:r w:rsidRPr="00114439">
        <w:rPr>
          <w:rStyle w:val="normaltextrun"/>
          <w:rFonts w:asciiTheme="minorHAnsi" w:hAnsiTheme="minorHAnsi" w:cstheme="minorHAnsi"/>
        </w:rPr>
        <w:t> GHOR (Geneeskundige Hulpverleningsorganisatie in de Regio) </w:t>
      </w:r>
      <w:r w:rsidRPr="00114439">
        <w:rPr>
          <w:rStyle w:val="eop"/>
          <w:rFonts w:asciiTheme="minorHAnsi" w:hAnsiTheme="minorHAnsi" w:cstheme="minorHAnsi"/>
        </w:rPr>
        <w:t> </w:t>
      </w:r>
    </w:p>
    <w:p w14:paraId="1FF254D3" w14:textId="77777777" w:rsidR="00114439" w:rsidRPr="00114439" w:rsidRDefault="00114439" w:rsidP="00114439">
      <w:pPr>
        <w:pStyle w:val="paragraph"/>
        <w:spacing w:before="0" w:beforeAutospacing="0" w:after="0" w:afterAutospacing="0"/>
        <w:textAlignment w:val="baseline"/>
        <w:rPr>
          <w:rFonts w:asciiTheme="minorHAnsi" w:hAnsiTheme="minorHAnsi" w:cstheme="minorHAnsi"/>
        </w:rPr>
      </w:pPr>
      <w:r w:rsidRPr="00114439">
        <w:rPr>
          <w:rStyle w:val="contextualspellingandgrammarerror"/>
          <w:rFonts w:asciiTheme="minorHAnsi" w:hAnsiTheme="minorHAnsi" w:cstheme="minorHAnsi"/>
        </w:rPr>
        <w:t>o</w:t>
      </w:r>
      <w:r w:rsidRPr="00114439">
        <w:rPr>
          <w:rStyle w:val="normaltextrun"/>
          <w:rFonts w:asciiTheme="minorHAnsi" w:hAnsiTheme="minorHAnsi" w:cstheme="minorHAnsi"/>
        </w:rPr>
        <w:t> Crisisbeheersing van de veiligheidsregio’s </w:t>
      </w:r>
      <w:r w:rsidRPr="00114439">
        <w:rPr>
          <w:rStyle w:val="eop"/>
          <w:rFonts w:asciiTheme="minorHAnsi" w:hAnsiTheme="minorHAnsi" w:cstheme="minorHAnsi"/>
        </w:rPr>
        <w:t> </w:t>
      </w:r>
    </w:p>
    <w:p w14:paraId="2EACD6F4" w14:textId="77777777" w:rsidR="00114439" w:rsidRPr="00114439" w:rsidRDefault="00114439" w:rsidP="00114439">
      <w:pPr>
        <w:pStyle w:val="paragraph"/>
        <w:spacing w:before="0" w:beforeAutospacing="0" w:after="0" w:afterAutospacing="0"/>
        <w:textAlignment w:val="baseline"/>
        <w:rPr>
          <w:rFonts w:asciiTheme="minorHAnsi" w:hAnsiTheme="minorHAnsi" w:cstheme="minorHAnsi"/>
        </w:rPr>
      </w:pPr>
      <w:r w:rsidRPr="00114439">
        <w:rPr>
          <w:rStyle w:val="normaltextrun"/>
          <w:rFonts w:asciiTheme="minorHAnsi" w:hAnsiTheme="minorHAnsi" w:cstheme="minorHAnsi"/>
        </w:rPr>
        <w:t>· Noodzakelijke overheidsprocessen (Rijk, provincies, gemeenten en waterschappen), </w:t>
      </w:r>
      <w:r w:rsidRPr="00114439">
        <w:rPr>
          <w:rStyle w:val="eop"/>
          <w:rFonts w:asciiTheme="minorHAnsi" w:hAnsiTheme="minorHAnsi" w:cstheme="minorHAnsi"/>
        </w:rPr>
        <w:t> </w:t>
      </w:r>
    </w:p>
    <w:p w14:paraId="37BF203D" w14:textId="77777777" w:rsidR="00114439" w:rsidRPr="00114439" w:rsidRDefault="00114439" w:rsidP="00114439">
      <w:pPr>
        <w:pStyle w:val="paragraph"/>
        <w:spacing w:before="0" w:beforeAutospacing="0" w:after="0" w:afterAutospacing="0"/>
        <w:textAlignment w:val="baseline"/>
        <w:rPr>
          <w:rFonts w:asciiTheme="minorHAnsi" w:hAnsiTheme="minorHAnsi" w:cstheme="minorHAnsi"/>
        </w:rPr>
      </w:pPr>
      <w:r w:rsidRPr="00114439">
        <w:rPr>
          <w:rStyle w:val="contextualspellingandgrammarerror"/>
          <w:rFonts w:asciiTheme="minorHAnsi" w:hAnsiTheme="minorHAnsi" w:cstheme="minorHAnsi"/>
        </w:rPr>
        <w:t>bijvoorbeeld</w:t>
      </w:r>
      <w:r w:rsidRPr="00114439">
        <w:rPr>
          <w:rStyle w:val="normaltextrun"/>
          <w:rFonts w:asciiTheme="minorHAnsi" w:hAnsiTheme="minorHAnsi" w:cstheme="minorHAnsi"/>
        </w:rPr>
        <w:t> betalen uitkeringen en toeslagen, burgerzaken, consulaten en ambassades, </w:t>
      </w:r>
      <w:r w:rsidRPr="00114439">
        <w:rPr>
          <w:rStyle w:val="eop"/>
          <w:rFonts w:asciiTheme="minorHAnsi" w:hAnsiTheme="minorHAnsi" w:cstheme="minorHAnsi"/>
        </w:rPr>
        <w:t> </w:t>
      </w:r>
    </w:p>
    <w:p w14:paraId="3A449695" w14:textId="77777777" w:rsidR="00114439" w:rsidRPr="00114439" w:rsidRDefault="00114439" w:rsidP="00114439">
      <w:pPr>
        <w:pStyle w:val="paragraph"/>
        <w:spacing w:before="0" w:beforeAutospacing="0" w:after="0" w:afterAutospacing="0"/>
        <w:textAlignment w:val="baseline"/>
        <w:rPr>
          <w:rFonts w:asciiTheme="minorHAnsi" w:hAnsiTheme="minorHAnsi" w:cstheme="minorHAnsi"/>
        </w:rPr>
      </w:pPr>
      <w:r w:rsidRPr="00114439">
        <w:rPr>
          <w:rStyle w:val="contextualspellingandgrammarerror"/>
          <w:rFonts w:asciiTheme="minorHAnsi" w:hAnsiTheme="minorHAnsi" w:cstheme="minorHAnsi"/>
        </w:rPr>
        <w:t>justitiële</w:t>
      </w:r>
      <w:r w:rsidRPr="00114439">
        <w:rPr>
          <w:rStyle w:val="normaltextrun"/>
          <w:rFonts w:asciiTheme="minorHAnsi" w:hAnsiTheme="minorHAnsi" w:cstheme="minorHAnsi"/>
        </w:rPr>
        <w:t> inrichtingen en forensische klinieken. </w:t>
      </w:r>
      <w:r w:rsidRPr="00114439">
        <w:rPr>
          <w:rStyle w:val="eop"/>
          <w:rFonts w:asciiTheme="minorHAnsi" w:hAnsiTheme="minorHAnsi" w:cstheme="minorHAnsi"/>
        </w:rPr>
        <w:t> </w:t>
      </w:r>
    </w:p>
    <w:p w14:paraId="7451A479" w14:textId="77777777" w:rsidR="00114439" w:rsidRPr="00114439" w:rsidRDefault="00114439" w:rsidP="00114439">
      <w:pPr>
        <w:pStyle w:val="paragraph"/>
        <w:spacing w:before="0" w:beforeAutospacing="0" w:after="0" w:afterAutospacing="0"/>
        <w:textAlignment w:val="baseline"/>
        <w:rPr>
          <w:rFonts w:asciiTheme="minorHAnsi" w:hAnsiTheme="minorHAnsi" w:cstheme="minorHAnsi"/>
        </w:rPr>
      </w:pPr>
      <w:r w:rsidRPr="00114439">
        <w:rPr>
          <w:rStyle w:val="normaltextrun"/>
          <w:rFonts w:asciiTheme="minorHAnsi" w:hAnsiTheme="minorHAnsi" w:cstheme="minorHAnsi"/>
        </w:rPr>
        <w:t>· Onmisbare facilitaire of ondersteunende functies (denk aan schoonmaak, beveiliging, </w:t>
      </w:r>
      <w:r w:rsidRPr="00114439">
        <w:rPr>
          <w:rStyle w:val="eop"/>
          <w:rFonts w:asciiTheme="minorHAnsi" w:hAnsiTheme="minorHAnsi" w:cstheme="minorHAnsi"/>
        </w:rPr>
        <w:t> </w:t>
      </w:r>
    </w:p>
    <w:p w14:paraId="7B1FA7B2" w14:textId="77777777" w:rsidR="00114439" w:rsidRPr="00114439" w:rsidRDefault="00114439" w:rsidP="00114439">
      <w:pPr>
        <w:pStyle w:val="paragraph"/>
        <w:spacing w:before="0" w:beforeAutospacing="0" w:after="0" w:afterAutospacing="0"/>
        <w:textAlignment w:val="baseline"/>
        <w:rPr>
          <w:rFonts w:asciiTheme="minorHAnsi" w:hAnsiTheme="minorHAnsi" w:cstheme="minorHAnsi"/>
        </w:rPr>
      </w:pPr>
      <w:r w:rsidRPr="00114439">
        <w:rPr>
          <w:rStyle w:val="contextualspellingandgrammarerror"/>
          <w:rFonts w:asciiTheme="minorHAnsi" w:hAnsiTheme="minorHAnsi" w:cstheme="minorHAnsi"/>
        </w:rPr>
        <w:t>toezicht</w:t>
      </w:r>
      <w:r w:rsidRPr="00114439">
        <w:rPr>
          <w:rStyle w:val="normaltextrun"/>
          <w:rFonts w:asciiTheme="minorHAnsi" w:hAnsiTheme="minorHAnsi" w:cstheme="minorHAnsi"/>
        </w:rPr>
        <w:t>, ICT) ten behoeve van een van bovenstaande cruciale beroepsgroepen. </w:t>
      </w:r>
      <w:r w:rsidRPr="00114439">
        <w:rPr>
          <w:rStyle w:val="eop"/>
          <w:rFonts w:asciiTheme="minorHAnsi" w:hAnsiTheme="minorHAnsi" w:cstheme="minorHAnsi"/>
        </w:rPr>
        <w:t> </w:t>
      </w:r>
    </w:p>
    <w:p w14:paraId="08714DAE" w14:textId="77777777" w:rsidR="00114439" w:rsidRPr="00114439" w:rsidRDefault="00114439" w:rsidP="00114439">
      <w:pPr>
        <w:pStyle w:val="paragraph"/>
        <w:spacing w:before="0" w:beforeAutospacing="0" w:after="0" w:afterAutospacing="0"/>
        <w:textAlignment w:val="baseline"/>
        <w:rPr>
          <w:rFonts w:asciiTheme="minorHAnsi" w:hAnsiTheme="minorHAnsi" w:cstheme="minorHAnsi"/>
        </w:rPr>
      </w:pPr>
      <w:r w:rsidRPr="00114439">
        <w:rPr>
          <w:rStyle w:val="eop"/>
          <w:rFonts w:asciiTheme="minorHAnsi" w:hAnsiTheme="minorHAnsi" w:cstheme="minorHAnsi"/>
        </w:rPr>
        <w:t> </w:t>
      </w:r>
    </w:p>
    <w:p w14:paraId="7DBDC2FB" w14:textId="77777777" w:rsidR="00114439" w:rsidRPr="00114439" w:rsidRDefault="00114439" w:rsidP="00114439">
      <w:pPr>
        <w:pStyle w:val="paragraph"/>
        <w:spacing w:before="0" w:beforeAutospacing="0" w:after="0" w:afterAutospacing="0"/>
        <w:textAlignment w:val="baseline"/>
        <w:rPr>
          <w:rFonts w:asciiTheme="minorHAnsi" w:hAnsiTheme="minorHAnsi" w:cstheme="minorHAnsi"/>
        </w:rPr>
      </w:pPr>
      <w:r w:rsidRPr="00114439">
        <w:rPr>
          <w:rStyle w:val="normaltextrun"/>
          <w:rFonts w:asciiTheme="minorHAnsi" w:hAnsiTheme="minorHAnsi" w:cstheme="minorHAnsi"/>
          <w:b/>
          <w:bCs/>
        </w:rPr>
        <w:t>Wat als ik in een cruciale beroepsgroep werk, maar mijn partner niet?</w:t>
      </w:r>
      <w:r w:rsidRPr="00114439">
        <w:rPr>
          <w:rStyle w:val="normaltextrun"/>
          <w:rFonts w:asciiTheme="minorHAnsi" w:hAnsiTheme="minorHAnsi" w:cstheme="minorHAnsi"/>
        </w:rPr>
        <w:t> </w:t>
      </w:r>
      <w:r w:rsidRPr="00114439">
        <w:rPr>
          <w:rStyle w:val="eop"/>
          <w:rFonts w:asciiTheme="minorHAnsi" w:hAnsiTheme="minorHAnsi" w:cstheme="minorHAnsi"/>
        </w:rPr>
        <w:t> </w:t>
      </w:r>
    </w:p>
    <w:p w14:paraId="73EE0EEB" w14:textId="77777777" w:rsidR="00114439" w:rsidRPr="00114439" w:rsidRDefault="00114439" w:rsidP="00114439">
      <w:pPr>
        <w:pStyle w:val="paragraph"/>
        <w:spacing w:before="0" w:beforeAutospacing="0" w:after="0" w:afterAutospacing="0"/>
        <w:textAlignment w:val="baseline"/>
        <w:rPr>
          <w:rFonts w:asciiTheme="minorHAnsi" w:hAnsiTheme="minorHAnsi" w:cstheme="minorHAnsi"/>
        </w:rPr>
      </w:pPr>
      <w:r w:rsidRPr="00114439">
        <w:rPr>
          <w:rStyle w:val="normaltextrun"/>
          <w:rFonts w:asciiTheme="minorHAnsi" w:hAnsiTheme="minorHAnsi" w:cstheme="minorHAnsi"/>
        </w:rPr>
        <w:t>Het uitgangspunt bij één ouder die een cruciaal beroep uitvoert, is dat ouders de opvang zoveel als mogelijk zelf thuis regelen. Maar dat is geen harde eis. Als het niet lukt om de kinderen zelf op te vangen, kunnen deze ouders een aanvraag doen voor noodopvang en indien er plek is de kinderen toch naar de noodopvang brengen. </w:t>
      </w:r>
      <w:r w:rsidRPr="00114439">
        <w:rPr>
          <w:rStyle w:val="eop"/>
          <w:rFonts w:asciiTheme="minorHAnsi" w:hAnsiTheme="minorHAnsi" w:cstheme="minorHAnsi"/>
        </w:rPr>
        <w:t> </w:t>
      </w:r>
    </w:p>
    <w:p w14:paraId="0EBF3167" w14:textId="77777777" w:rsidR="00114439" w:rsidRPr="00114439" w:rsidRDefault="00114439" w:rsidP="00114439">
      <w:pPr>
        <w:pStyle w:val="paragraph"/>
        <w:spacing w:before="0" w:beforeAutospacing="0" w:after="0" w:afterAutospacing="0"/>
        <w:textAlignment w:val="baseline"/>
        <w:rPr>
          <w:rFonts w:asciiTheme="minorHAnsi" w:hAnsiTheme="minorHAnsi" w:cstheme="minorHAnsi"/>
        </w:rPr>
      </w:pPr>
      <w:r w:rsidRPr="00114439">
        <w:rPr>
          <w:rStyle w:val="eop"/>
          <w:rFonts w:asciiTheme="minorHAnsi" w:hAnsiTheme="minorHAnsi" w:cstheme="minorHAnsi"/>
        </w:rPr>
        <w:t> </w:t>
      </w:r>
    </w:p>
    <w:p w14:paraId="57D702C6" w14:textId="77777777" w:rsidR="00114439" w:rsidRPr="00114439" w:rsidRDefault="00114439" w:rsidP="00114439">
      <w:pPr>
        <w:pStyle w:val="paragraph"/>
        <w:spacing w:before="0" w:beforeAutospacing="0" w:after="0" w:afterAutospacing="0"/>
        <w:textAlignment w:val="baseline"/>
        <w:rPr>
          <w:rFonts w:asciiTheme="minorHAnsi" w:hAnsiTheme="minorHAnsi" w:cstheme="minorHAnsi"/>
        </w:rPr>
      </w:pPr>
      <w:r w:rsidRPr="00114439">
        <w:rPr>
          <w:rStyle w:val="normaltextrun"/>
          <w:rFonts w:asciiTheme="minorHAnsi" w:hAnsiTheme="minorHAnsi" w:cstheme="minorHAnsi"/>
          <w:b/>
          <w:bCs/>
        </w:rPr>
        <w:t>Mijn functie staat niet opgenomen in de lijst met cruciale beroepsgroepen, maar ik draag wel bij aan de aanpak van het coronavirus. Hoe zit dat?</w:t>
      </w:r>
      <w:r w:rsidRPr="00114439">
        <w:rPr>
          <w:rStyle w:val="normaltextrun"/>
          <w:rFonts w:asciiTheme="minorHAnsi" w:hAnsiTheme="minorHAnsi" w:cstheme="minorHAnsi"/>
        </w:rPr>
        <w:t> </w:t>
      </w:r>
      <w:r w:rsidRPr="00114439">
        <w:rPr>
          <w:rStyle w:val="eop"/>
          <w:rFonts w:asciiTheme="minorHAnsi" w:hAnsiTheme="minorHAnsi" w:cstheme="minorHAnsi"/>
        </w:rPr>
        <w:t> </w:t>
      </w:r>
    </w:p>
    <w:p w14:paraId="6E925545" w14:textId="77777777" w:rsidR="00114439" w:rsidRPr="00114439" w:rsidRDefault="00114439" w:rsidP="00114439">
      <w:pPr>
        <w:pStyle w:val="paragraph"/>
        <w:spacing w:before="0" w:beforeAutospacing="0" w:after="0" w:afterAutospacing="0"/>
        <w:textAlignment w:val="baseline"/>
        <w:rPr>
          <w:rFonts w:asciiTheme="minorHAnsi" w:hAnsiTheme="minorHAnsi" w:cstheme="minorHAnsi"/>
        </w:rPr>
      </w:pPr>
      <w:r w:rsidRPr="00114439">
        <w:rPr>
          <w:rStyle w:val="normaltextrun"/>
          <w:rFonts w:asciiTheme="minorHAnsi" w:hAnsiTheme="minorHAnsi" w:cstheme="minorHAnsi"/>
        </w:rPr>
        <w:t>Uitgangspunt is dat uw kinderen dan niet naar school of de opvang gaan. Er is bewust gekozen voor een beperkte lijst met beroepsgroepen. Alleen zo is er voldoende capaciteit in de noodopvang voor de ouders die de samenleving draaiend houden.  </w:t>
      </w:r>
      <w:r w:rsidRPr="00114439">
        <w:rPr>
          <w:rStyle w:val="eop"/>
          <w:rFonts w:asciiTheme="minorHAnsi" w:hAnsiTheme="minorHAnsi" w:cstheme="minorHAnsi"/>
        </w:rPr>
        <w:t> </w:t>
      </w:r>
    </w:p>
    <w:p w14:paraId="7EDE351E" w14:textId="77777777" w:rsidR="00114439" w:rsidRPr="00114439" w:rsidRDefault="00114439" w:rsidP="00114439">
      <w:pPr>
        <w:pStyle w:val="paragraph"/>
        <w:spacing w:before="0" w:beforeAutospacing="0" w:after="0" w:afterAutospacing="0"/>
        <w:textAlignment w:val="baseline"/>
        <w:rPr>
          <w:rFonts w:asciiTheme="minorHAnsi" w:hAnsiTheme="minorHAnsi" w:cstheme="minorHAnsi"/>
        </w:rPr>
      </w:pPr>
      <w:r w:rsidRPr="00114439">
        <w:rPr>
          <w:rStyle w:val="normaltextrun"/>
          <w:rFonts w:asciiTheme="minorHAnsi" w:hAnsiTheme="minorHAnsi" w:cstheme="minorHAnsi"/>
        </w:rPr>
        <w:t>Mogelijk zijn er andere oplossingen te bedenken, die passen binnen de maatregelen waartoe de overheid heeft besloten.  </w:t>
      </w:r>
      <w:r w:rsidRPr="00114439">
        <w:rPr>
          <w:rStyle w:val="eop"/>
          <w:rFonts w:asciiTheme="minorHAnsi" w:hAnsiTheme="minorHAnsi" w:cstheme="minorHAnsi"/>
        </w:rPr>
        <w:t> </w:t>
      </w:r>
    </w:p>
    <w:p w14:paraId="5C06FD7B" w14:textId="77777777" w:rsidR="00216ED7" w:rsidRPr="00114439" w:rsidRDefault="00216ED7" w:rsidP="77469F28">
      <w:pPr>
        <w:rPr>
          <w:rFonts w:asciiTheme="minorHAnsi" w:hAnsiTheme="minorHAnsi" w:cstheme="minorHAnsi"/>
        </w:rPr>
      </w:pPr>
    </w:p>
    <w:sectPr w:rsidR="00216ED7" w:rsidRPr="001144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BD7F5" w14:textId="77777777" w:rsidR="00114439" w:rsidRDefault="00114439" w:rsidP="00114439">
      <w:r>
        <w:separator/>
      </w:r>
    </w:p>
  </w:endnote>
  <w:endnote w:type="continuationSeparator" w:id="0">
    <w:p w14:paraId="7010C96F" w14:textId="77777777" w:rsidR="00114439" w:rsidRDefault="00114439" w:rsidP="0011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070D9" w14:textId="77777777" w:rsidR="00114439" w:rsidRDefault="00114439" w:rsidP="00114439">
      <w:r>
        <w:separator/>
      </w:r>
    </w:p>
  </w:footnote>
  <w:footnote w:type="continuationSeparator" w:id="0">
    <w:p w14:paraId="5B098232" w14:textId="77777777" w:rsidR="00114439" w:rsidRDefault="00114439" w:rsidP="00114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374C9"/>
    <w:multiLevelType w:val="hybridMultilevel"/>
    <w:tmpl w:val="B4CA4238"/>
    <w:lvl w:ilvl="0" w:tplc="B596C212">
      <w:numFmt w:val="decimal"/>
      <w:lvlText w:val="%1"/>
      <w:lvlJc w:val="left"/>
      <w:pPr>
        <w:tabs>
          <w:tab w:val="num" w:pos="1005"/>
        </w:tabs>
        <w:ind w:left="1005" w:hanging="64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ABC0190"/>
    <w:multiLevelType w:val="hybridMultilevel"/>
    <w:tmpl w:val="6FACA76E"/>
    <w:lvl w:ilvl="0" w:tplc="04130001">
      <w:start w:val="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D4611"/>
    <w:multiLevelType w:val="hybridMultilevel"/>
    <w:tmpl w:val="123A9350"/>
    <w:lvl w:ilvl="0" w:tplc="F454BB68">
      <w:numFmt w:val="decimal"/>
      <w:lvlText w:val="%1"/>
      <w:lvlJc w:val="left"/>
      <w:pPr>
        <w:tabs>
          <w:tab w:val="num" w:pos="1005"/>
        </w:tabs>
        <w:ind w:left="1005" w:hanging="64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E777ADF"/>
    <w:multiLevelType w:val="hybridMultilevel"/>
    <w:tmpl w:val="1B0E6200"/>
    <w:lvl w:ilvl="0" w:tplc="92DEFBA8">
      <w:numFmt w:val="decimal"/>
      <w:lvlText w:val="%1"/>
      <w:lvlJc w:val="left"/>
      <w:pPr>
        <w:tabs>
          <w:tab w:val="num" w:pos="1005"/>
        </w:tabs>
        <w:ind w:left="1005" w:hanging="64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7260BC6"/>
    <w:multiLevelType w:val="hybridMultilevel"/>
    <w:tmpl w:val="A90CABC0"/>
    <w:lvl w:ilvl="0" w:tplc="5C9C64C8">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334A58C5"/>
    <w:multiLevelType w:val="hybridMultilevel"/>
    <w:tmpl w:val="DDB29280"/>
    <w:lvl w:ilvl="0" w:tplc="80744344">
      <w:numFmt w:val="decimal"/>
      <w:lvlText w:val="%1"/>
      <w:lvlJc w:val="left"/>
      <w:pPr>
        <w:tabs>
          <w:tab w:val="num" w:pos="1005"/>
        </w:tabs>
        <w:ind w:left="1005" w:hanging="64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4127313A"/>
    <w:multiLevelType w:val="hybridMultilevel"/>
    <w:tmpl w:val="A5DA3B6E"/>
    <w:lvl w:ilvl="0" w:tplc="AECC3BC0">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46975902"/>
    <w:multiLevelType w:val="hybridMultilevel"/>
    <w:tmpl w:val="B8C267D0"/>
    <w:lvl w:ilvl="0" w:tplc="99E0B1E8">
      <w:numFmt w:val="decimal"/>
      <w:lvlText w:val="%1"/>
      <w:lvlJc w:val="left"/>
      <w:pPr>
        <w:tabs>
          <w:tab w:val="num" w:pos="930"/>
        </w:tabs>
        <w:ind w:left="930" w:hanging="5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5A5A0147"/>
    <w:multiLevelType w:val="hybridMultilevel"/>
    <w:tmpl w:val="6B8EB99C"/>
    <w:lvl w:ilvl="0" w:tplc="D9E85BA0">
      <w:numFmt w:val="decimal"/>
      <w:lvlText w:val="%1"/>
      <w:lvlJc w:val="left"/>
      <w:pPr>
        <w:tabs>
          <w:tab w:val="num" w:pos="1005"/>
        </w:tabs>
        <w:ind w:left="1005" w:hanging="64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7E880BFC"/>
    <w:multiLevelType w:val="multilevel"/>
    <w:tmpl w:val="ED5C91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6"/>
  </w:num>
  <w:num w:numId="3">
    <w:abstractNumId w:val="5"/>
  </w:num>
  <w:num w:numId="4">
    <w:abstractNumId w:val="8"/>
  </w:num>
  <w:num w:numId="5">
    <w:abstractNumId w:val="3"/>
  </w:num>
  <w:num w:numId="6">
    <w:abstractNumId w:val="2"/>
  </w:num>
  <w:num w:numId="7">
    <w:abstractNumId w:val="0"/>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640"/>
    <w:rsid w:val="00030EE8"/>
    <w:rsid w:val="000D1039"/>
    <w:rsid w:val="000F1E25"/>
    <w:rsid w:val="00114439"/>
    <w:rsid w:val="001B2353"/>
    <w:rsid w:val="001D18CD"/>
    <w:rsid w:val="00216ED7"/>
    <w:rsid w:val="00235ED4"/>
    <w:rsid w:val="002C3640"/>
    <w:rsid w:val="00310E70"/>
    <w:rsid w:val="00312347"/>
    <w:rsid w:val="00322202"/>
    <w:rsid w:val="00461A5E"/>
    <w:rsid w:val="004B09E0"/>
    <w:rsid w:val="005109E6"/>
    <w:rsid w:val="0052154A"/>
    <w:rsid w:val="0063179A"/>
    <w:rsid w:val="00655834"/>
    <w:rsid w:val="006C3AC7"/>
    <w:rsid w:val="006E0681"/>
    <w:rsid w:val="00777CA2"/>
    <w:rsid w:val="007C696E"/>
    <w:rsid w:val="0091000A"/>
    <w:rsid w:val="00925C7B"/>
    <w:rsid w:val="009E03FD"/>
    <w:rsid w:val="00A9430F"/>
    <w:rsid w:val="00BA323C"/>
    <w:rsid w:val="00BC43D7"/>
    <w:rsid w:val="00BC5C32"/>
    <w:rsid w:val="00C86948"/>
    <w:rsid w:val="00C948F9"/>
    <w:rsid w:val="00D04570"/>
    <w:rsid w:val="00DE1316"/>
    <w:rsid w:val="00E4418E"/>
    <w:rsid w:val="00EA4BAE"/>
    <w:rsid w:val="00F302B4"/>
    <w:rsid w:val="00F87F1C"/>
    <w:rsid w:val="066FD706"/>
    <w:rsid w:val="378C1828"/>
    <w:rsid w:val="39223470"/>
    <w:rsid w:val="43A46A73"/>
    <w:rsid w:val="4CA95E07"/>
    <w:rsid w:val="4FC40229"/>
    <w:rsid w:val="59DF0716"/>
    <w:rsid w:val="5C2889BD"/>
    <w:rsid w:val="5E81909D"/>
    <w:rsid w:val="5FF7E2F4"/>
    <w:rsid w:val="609251F2"/>
    <w:rsid w:val="6434B7AC"/>
    <w:rsid w:val="64DD4511"/>
    <w:rsid w:val="6A45A29B"/>
    <w:rsid w:val="753DD033"/>
    <w:rsid w:val="77469F2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306AF2"/>
  <w15:chartTrackingRefBased/>
  <w15:docId w15:val="{C1F2C978-0864-4147-B520-7C0E2538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eastAsia="nl-NL"/>
    </w:rPr>
  </w:style>
  <w:style w:type="paragraph" w:styleId="Kop1">
    <w:name w:val="heading 1"/>
    <w:basedOn w:val="Standaard"/>
    <w:next w:val="Standaard"/>
    <w:qFormat/>
    <w:pPr>
      <w:keepNext/>
      <w:outlineLvl w:val="0"/>
    </w:pPr>
    <w:rPr>
      <w:rFonts w:ascii="Trebuchet MS" w:hAnsi="Trebuchet MS"/>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Trebuchet MS" w:hAnsi="Trebuchet MS" w:cs="Arial"/>
      <w:b/>
      <w:bCs/>
      <w:szCs w:val="20"/>
    </w:rPr>
  </w:style>
  <w:style w:type="character" w:styleId="Hyperlink">
    <w:name w:val="Hyperlink"/>
    <w:rsid w:val="00461A5E"/>
    <w:rPr>
      <w:color w:val="0000FF"/>
      <w:u w:val="single"/>
    </w:rPr>
  </w:style>
  <w:style w:type="paragraph" w:styleId="Ballontekst">
    <w:name w:val="Balloon Text"/>
    <w:basedOn w:val="Standaard"/>
    <w:semiHidden/>
    <w:rsid w:val="00C948F9"/>
    <w:rPr>
      <w:rFonts w:ascii="Tahoma" w:hAnsi="Tahoma" w:cs="Tahoma"/>
      <w:sz w:val="16"/>
      <w:szCs w:val="16"/>
    </w:rPr>
  </w:style>
  <w:style w:type="paragraph" w:customStyle="1" w:styleId="paragraph">
    <w:name w:val="paragraph"/>
    <w:basedOn w:val="Standaard"/>
    <w:rsid w:val="00114439"/>
    <w:pPr>
      <w:spacing w:before="100" w:beforeAutospacing="1" w:after="100" w:afterAutospacing="1"/>
    </w:pPr>
  </w:style>
  <w:style w:type="character" w:customStyle="1" w:styleId="normaltextrun">
    <w:name w:val="normaltextrun"/>
    <w:basedOn w:val="Standaardalinea-lettertype"/>
    <w:rsid w:val="00114439"/>
  </w:style>
  <w:style w:type="character" w:customStyle="1" w:styleId="eop">
    <w:name w:val="eop"/>
    <w:basedOn w:val="Standaardalinea-lettertype"/>
    <w:rsid w:val="00114439"/>
  </w:style>
  <w:style w:type="character" w:customStyle="1" w:styleId="spellingerror">
    <w:name w:val="spellingerror"/>
    <w:basedOn w:val="Standaardalinea-lettertype"/>
    <w:rsid w:val="00114439"/>
  </w:style>
  <w:style w:type="character" w:customStyle="1" w:styleId="pagebreaktextspan">
    <w:name w:val="pagebreaktextspan"/>
    <w:basedOn w:val="Standaardalinea-lettertype"/>
    <w:rsid w:val="00114439"/>
  </w:style>
  <w:style w:type="character" w:customStyle="1" w:styleId="contextualspellingandgrammarerror">
    <w:name w:val="contextualspellingandgrammarerror"/>
    <w:basedOn w:val="Standaardalinea-lettertype"/>
    <w:rsid w:val="00114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571450">
      <w:bodyDiv w:val="1"/>
      <w:marLeft w:val="0"/>
      <w:marRight w:val="0"/>
      <w:marTop w:val="0"/>
      <w:marBottom w:val="0"/>
      <w:divBdr>
        <w:top w:val="none" w:sz="0" w:space="0" w:color="auto"/>
        <w:left w:val="none" w:sz="0" w:space="0" w:color="auto"/>
        <w:bottom w:val="none" w:sz="0" w:space="0" w:color="auto"/>
        <w:right w:val="none" w:sz="0" w:space="0" w:color="auto"/>
      </w:divBdr>
      <w:divsChild>
        <w:div w:id="1304890454">
          <w:marLeft w:val="0"/>
          <w:marRight w:val="0"/>
          <w:marTop w:val="0"/>
          <w:marBottom w:val="0"/>
          <w:divBdr>
            <w:top w:val="none" w:sz="0" w:space="0" w:color="auto"/>
            <w:left w:val="none" w:sz="0" w:space="0" w:color="auto"/>
            <w:bottom w:val="none" w:sz="0" w:space="0" w:color="auto"/>
            <w:right w:val="none" w:sz="0" w:space="0" w:color="auto"/>
          </w:divBdr>
        </w:div>
        <w:div w:id="1402673523">
          <w:marLeft w:val="0"/>
          <w:marRight w:val="0"/>
          <w:marTop w:val="0"/>
          <w:marBottom w:val="0"/>
          <w:divBdr>
            <w:top w:val="none" w:sz="0" w:space="0" w:color="auto"/>
            <w:left w:val="none" w:sz="0" w:space="0" w:color="auto"/>
            <w:bottom w:val="none" w:sz="0" w:space="0" w:color="auto"/>
            <w:right w:val="none" w:sz="0" w:space="0" w:color="auto"/>
          </w:divBdr>
        </w:div>
        <w:div w:id="1299413681">
          <w:marLeft w:val="0"/>
          <w:marRight w:val="0"/>
          <w:marTop w:val="0"/>
          <w:marBottom w:val="0"/>
          <w:divBdr>
            <w:top w:val="none" w:sz="0" w:space="0" w:color="auto"/>
            <w:left w:val="none" w:sz="0" w:space="0" w:color="auto"/>
            <w:bottom w:val="none" w:sz="0" w:space="0" w:color="auto"/>
            <w:right w:val="none" w:sz="0" w:space="0" w:color="auto"/>
          </w:divBdr>
        </w:div>
        <w:div w:id="109519349">
          <w:marLeft w:val="0"/>
          <w:marRight w:val="0"/>
          <w:marTop w:val="0"/>
          <w:marBottom w:val="0"/>
          <w:divBdr>
            <w:top w:val="none" w:sz="0" w:space="0" w:color="auto"/>
            <w:left w:val="none" w:sz="0" w:space="0" w:color="auto"/>
            <w:bottom w:val="none" w:sz="0" w:space="0" w:color="auto"/>
            <w:right w:val="none" w:sz="0" w:space="0" w:color="auto"/>
          </w:divBdr>
        </w:div>
        <w:div w:id="1235310701">
          <w:marLeft w:val="0"/>
          <w:marRight w:val="0"/>
          <w:marTop w:val="0"/>
          <w:marBottom w:val="0"/>
          <w:divBdr>
            <w:top w:val="none" w:sz="0" w:space="0" w:color="auto"/>
            <w:left w:val="none" w:sz="0" w:space="0" w:color="auto"/>
            <w:bottom w:val="none" w:sz="0" w:space="0" w:color="auto"/>
            <w:right w:val="none" w:sz="0" w:space="0" w:color="auto"/>
          </w:divBdr>
        </w:div>
        <w:div w:id="53744905">
          <w:marLeft w:val="0"/>
          <w:marRight w:val="0"/>
          <w:marTop w:val="0"/>
          <w:marBottom w:val="0"/>
          <w:divBdr>
            <w:top w:val="none" w:sz="0" w:space="0" w:color="auto"/>
            <w:left w:val="none" w:sz="0" w:space="0" w:color="auto"/>
            <w:bottom w:val="none" w:sz="0" w:space="0" w:color="auto"/>
            <w:right w:val="none" w:sz="0" w:space="0" w:color="auto"/>
          </w:divBdr>
          <w:divsChild>
            <w:div w:id="1843466448">
              <w:marLeft w:val="0"/>
              <w:marRight w:val="0"/>
              <w:marTop w:val="0"/>
              <w:marBottom w:val="0"/>
              <w:divBdr>
                <w:top w:val="none" w:sz="0" w:space="0" w:color="auto"/>
                <w:left w:val="none" w:sz="0" w:space="0" w:color="auto"/>
                <w:bottom w:val="none" w:sz="0" w:space="0" w:color="auto"/>
                <w:right w:val="none" w:sz="0" w:space="0" w:color="auto"/>
              </w:divBdr>
            </w:div>
          </w:divsChild>
        </w:div>
        <w:div w:id="357464031">
          <w:marLeft w:val="0"/>
          <w:marRight w:val="0"/>
          <w:marTop w:val="0"/>
          <w:marBottom w:val="0"/>
          <w:divBdr>
            <w:top w:val="none" w:sz="0" w:space="0" w:color="auto"/>
            <w:left w:val="none" w:sz="0" w:space="0" w:color="auto"/>
            <w:bottom w:val="none" w:sz="0" w:space="0" w:color="auto"/>
            <w:right w:val="none" w:sz="0" w:space="0" w:color="auto"/>
          </w:divBdr>
        </w:div>
        <w:div w:id="1632059003">
          <w:marLeft w:val="0"/>
          <w:marRight w:val="0"/>
          <w:marTop w:val="0"/>
          <w:marBottom w:val="0"/>
          <w:divBdr>
            <w:top w:val="none" w:sz="0" w:space="0" w:color="auto"/>
            <w:left w:val="none" w:sz="0" w:space="0" w:color="auto"/>
            <w:bottom w:val="none" w:sz="0" w:space="0" w:color="auto"/>
            <w:right w:val="none" w:sz="0" w:space="0" w:color="auto"/>
          </w:divBdr>
        </w:div>
        <w:div w:id="236326311">
          <w:marLeft w:val="0"/>
          <w:marRight w:val="0"/>
          <w:marTop w:val="0"/>
          <w:marBottom w:val="0"/>
          <w:divBdr>
            <w:top w:val="none" w:sz="0" w:space="0" w:color="auto"/>
            <w:left w:val="none" w:sz="0" w:space="0" w:color="auto"/>
            <w:bottom w:val="none" w:sz="0" w:space="0" w:color="auto"/>
            <w:right w:val="none" w:sz="0" w:space="0" w:color="auto"/>
          </w:divBdr>
        </w:div>
        <w:div w:id="1110512775">
          <w:marLeft w:val="0"/>
          <w:marRight w:val="0"/>
          <w:marTop w:val="0"/>
          <w:marBottom w:val="0"/>
          <w:divBdr>
            <w:top w:val="none" w:sz="0" w:space="0" w:color="auto"/>
            <w:left w:val="none" w:sz="0" w:space="0" w:color="auto"/>
            <w:bottom w:val="none" w:sz="0" w:space="0" w:color="auto"/>
            <w:right w:val="none" w:sz="0" w:space="0" w:color="auto"/>
          </w:divBdr>
        </w:div>
        <w:div w:id="2088064605">
          <w:marLeft w:val="0"/>
          <w:marRight w:val="0"/>
          <w:marTop w:val="0"/>
          <w:marBottom w:val="0"/>
          <w:divBdr>
            <w:top w:val="none" w:sz="0" w:space="0" w:color="auto"/>
            <w:left w:val="none" w:sz="0" w:space="0" w:color="auto"/>
            <w:bottom w:val="none" w:sz="0" w:space="0" w:color="auto"/>
            <w:right w:val="none" w:sz="0" w:space="0" w:color="auto"/>
          </w:divBdr>
        </w:div>
        <w:div w:id="1619800246">
          <w:marLeft w:val="0"/>
          <w:marRight w:val="0"/>
          <w:marTop w:val="0"/>
          <w:marBottom w:val="0"/>
          <w:divBdr>
            <w:top w:val="none" w:sz="0" w:space="0" w:color="auto"/>
            <w:left w:val="none" w:sz="0" w:space="0" w:color="auto"/>
            <w:bottom w:val="none" w:sz="0" w:space="0" w:color="auto"/>
            <w:right w:val="none" w:sz="0" w:space="0" w:color="auto"/>
          </w:divBdr>
        </w:div>
        <w:div w:id="992221242">
          <w:marLeft w:val="0"/>
          <w:marRight w:val="0"/>
          <w:marTop w:val="0"/>
          <w:marBottom w:val="0"/>
          <w:divBdr>
            <w:top w:val="none" w:sz="0" w:space="0" w:color="auto"/>
            <w:left w:val="none" w:sz="0" w:space="0" w:color="auto"/>
            <w:bottom w:val="none" w:sz="0" w:space="0" w:color="auto"/>
            <w:right w:val="none" w:sz="0" w:space="0" w:color="auto"/>
          </w:divBdr>
        </w:div>
        <w:div w:id="1992251252">
          <w:marLeft w:val="0"/>
          <w:marRight w:val="0"/>
          <w:marTop w:val="0"/>
          <w:marBottom w:val="0"/>
          <w:divBdr>
            <w:top w:val="none" w:sz="0" w:space="0" w:color="auto"/>
            <w:left w:val="none" w:sz="0" w:space="0" w:color="auto"/>
            <w:bottom w:val="none" w:sz="0" w:space="0" w:color="auto"/>
            <w:right w:val="none" w:sz="0" w:space="0" w:color="auto"/>
          </w:divBdr>
        </w:div>
        <w:div w:id="621883710">
          <w:marLeft w:val="0"/>
          <w:marRight w:val="0"/>
          <w:marTop w:val="0"/>
          <w:marBottom w:val="0"/>
          <w:divBdr>
            <w:top w:val="none" w:sz="0" w:space="0" w:color="auto"/>
            <w:left w:val="none" w:sz="0" w:space="0" w:color="auto"/>
            <w:bottom w:val="none" w:sz="0" w:space="0" w:color="auto"/>
            <w:right w:val="none" w:sz="0" w:space="0" w:color="auto"/>
          </w:divBdr>
        </w:div>
        <w:div w:id="917178946">
          <w:marLeft w:val="0"/>
          <w:marRight w:val="0"/>
          <w:marTop w:val="0"/>
          <w:marBottom w:val="0"/>
          <w:divBdr>
            <w:top w:val="none" w:sz="0" w:space="0" w:color="auto"/>
            <w:left w:val="none" w:sz="0" w:space="0" w:color="auto"/>
            <w:bottom w:val="none" w:sz="0" w:space="0" w:color="auto"/>
            <w:right w:val="none" w:sz="0" w:space="0" w:color="auto"/>
          </w:divBdr>
        </w:div>
        <w:div w:id="432675359">
          <w:marLeft w:val="0"/>
          <w:marRight w:val="0"/>
          <w:marTop w:val="0"/>
          <w:marBottom w:val="0"/>
          <w:divBdr>
            <w:top w:val="none" w:sz="0" w:space="0" w:color="auto"/>
            <w:left w:val="none" w:sz="0" w:space="0" w:color="auto"/>
            <w:bottom w:val="none" w:sz="0" w:space="0" w:color="auto"/>
            <w:right w:val="none" w:sz="0" w:space="0" w:color="auto"/>
          </w:divBdr>
        </w:div>
        <w:div w:id="349575108">
          <w:marLeft w:val="0"/>
          <w:marRight w:val="0"/>
          <w:marTop w:val="0"/>
          <w:marBottom w:val="0"/>
          <w:divBdr>
            <w:top w:val="none" w:sz="0" w:space="0" w:color="auto"/>
            <w:left w:val="none" w:sz="0" w:space="0" w:color="auto"/>
            <w:bottom w:val="none" w:sz="0" w:space="0" w:color="auto"/>
            <w:right w:val="none" w:sz="0" w:space="0" w:color="auto"/>
          </w:divBdr>
        </w:div>
        <w:div w:id="1411074289">
          <w:marLeft w:val="0"/>
          <w:marRight w:val="0"/>
          <w:marTop w:val="0"/>
          <w:marBottom w:val="0"/>
          <w:divBdr>
            <w:top w:val="none" w:sz="0" w:space="0" w:color="auto"/>
            <w:left w:val="none" w:sz="0" w:space="0" w:color="auto"/>
            <w:bottom w:val="none" w:sz="0" w:space="0" w:color="auto"/>
            <w:right w:val="none" w:sz="0" w:space="0" w:color="auto"/>
          </w:divBdr>
        </w:div>
        <w:div w:id="1750692581">
          <w:marLeft w:val="0"/>
          <w:marRight w:val="0"/>
          <w:marTop w:val="0"/>
          <w:marBottom w:val="0"/>
          <w:divBdr>
            <w:top w:val="none" w:sz="0" w:space="0" w:color="auto"/>
            <w:left w:val="none" w:sz="0" w:space="0" w:color="auto"/>
            <w:bottom w:val="none" w:sz="0" w:space="0" w:color="auto"/>
            <w:right w:val="none" w:sz="0" w:space="0" w:color="auto"/>
          </w:divBdr>
        </w:div>
        <w:div w:id="1850100478">
          <w:marLeft w:val="0"/>
          <w:marRight w:val="0"/>
          <w:marTop w:val="0"/>
          <w:marBottom w:val="0"/>
          <w:divBdr>
            <w:top w:val="none" w:sz="0" w:space="0" w:color="auto"/>
            <w:left w:val="none" w:sz="0" w:space="0" w:color="auto"/>
            <w:bottom w:val="none" w:sz="0" w:space="0" w:color="auto"/>
            <w:right w:val="none" w:sz="0" w:space="0" w:color="auto"/>
          </w:divBdr>
        </w:div>
        <w:div w:id="588734671">
          <w:marLeft w:val="0"/>
          <w:marRight w:val="0"/>
          <w:marTop w:val="0"/>
          <w:marBottom w:val="0"/>
          <w:divBdr>
            <w:top w:val="none" w:sz="0" w:space="0" w:color="auto"/>
            <w:left w:val="none" w:sz="0" w:space="0" w:color="auto"/>
            <w:bottom w:val="none" w:sz="0" w:space="0" w:color="auto"/>
            <w:right w:val="none" w:sz="0" w:space="0" w:color="auto"/>
          </w:divBdr>
        </w:div>
        <w:div w:id="61562994">
          <w:marLeft w:val="0"/>
          <w:marRight w:val="0"/>
          <w:marTop w:val="0"/>
          <w:marBottom w:val="0"/>
          <w:divBdr>
            <w:top w:val="none" w:sz="0" w:space="0" w:color="auto"/>
            <w:left w:val="none" w:sz="0" w:space="0" w:color="auto"/>
            <w:bottom w:val="none" w:sz="0" w:space="0" w:color="auto"/>
            <w:right w:val="none" w:sz="0" w:space="0" w:color="auto"/>
          </w:divBdr>
        </w:div>
        <w:div w:id="581791881">
          <w:marLeft w:val="0"/>
          <w:marRight w:val="0"/>
          <w:marTop w:val="0"/>
          <w:marBottom w:val="0"/>
          <w:divBdr>
            <w:top w:val="none" w:sz="0" w:space="0" w:color="auto"/>
            <w:left w:val="none" w:sz="0" w:space="0" w:color="auto"/>
            <w:bottom w:val="none" w:sz="0" w:space="0" w:color="auto"/>
            <w:right w:val="none" w:sz="0" w:space="0" w:color="auto"/>
          </w:divBdr>
        </w:div>
        <w:div w:id="1945569773">
          <w:marLeft w:val="0"/>
          <w:marRight w:val="0"/>
          <w:marTop w:val="0"/>
          <w:marBottom w:val="0"/>
          <w:divBdr>
            <w:top w:val="none" w:sz="0" w:space="0" w:color="auto"/>
            <w:left w:val="none" w:sz="0" w:space="0" w:color="auto"/>
            <w:bottom w:val="none" w:sz="0" w:space="0" w:color="auto"/>
            <w:right w:val="none" w:sz="0" w:space="0" w:color="auto"/>
          </w:divBdr>
        </w:div>
        <w:div w:id="1143932640">
          <w:marLeft w:val="0"/>
          <w:marRight w:val="0"/>
          <w:marTop w:val="0"/>
          <w:marBottom w:val="0"/>
          <w:divBdr>
            <w:top w:val="none" w:sz="0" w:space="0" w:color="auto"/>
            <w:left w:val="none" w:sz="0" w:space="0" w:color="auto"/>
            <w:bottom w:val="none" w:sz="0" w:space="0" w:color="auto"/>
            <w:right w:val="none" w:sz="0" w:space="0" w:color="auto"/>
          </w:divBdr>
        </w:div>
        <w:div w:id="1304193247">
          <w:marLeft w:val="0"/>
          <w:marRight w:val="0"/>
          <w:marTop w:val="0"/>
          <w:marBottom w:val="0"/>
          <w:divBdr>
            <w:top w:val="none" w:sz="0" w:space="0" w:color="auto"/>
            <w:left w:val="none" w:sz="0" w:space="0" w:color="auto"/>
            <w:bottom w:val="none" w:sz="0" w:space="0" w:color="auto"/>
            <w:right w:val="none" w:sz="0" w:space="0" w:color="auto"/>
          </w:divBdr>
        </w:div>
        <w:div w:id="1662611567">
          <w:marLeft w:val="0"/>
          <w:marRight w:val="0"/>
          <w:marTop w:val="0"/>
          <w:marBottom w:val="0"/>
          <w:divBdr>
            <w:top w:val="none" w:sz="0" w:space="0" w:color="auto"/>
            <w:left w:val="none" w:sz="0" w:space="0" w:color="auto"/>
            <w:bottom w:val="none" w:sz="0" w:space="0" w:color="auto"/>
            <w:right w:val="none" w:sz="0" w:space="0" w:color="auto"/>
          </w:divBdr>
        </w:div>
        <w:div w:id="2137292424">
          <w:marLeft w:val="0"/>
          <w:marRight w:val="0"/>
          <w:marTop w:val="0"/>
          <w:marBottom w:val="0"/>
          <w:divBdr>
            <w:top w:val="none" w:sz="0" w:space="0" w:color="auto"/>
            <w:left w:val="none" w:sz="0" w:space="0" w:color="auto"/>
            <w:bottom w:val="none" w:sz="0" w:space="0" w:color="auto"/>
            <w:right w:val="none" w:sz="0" w:space="0" w:color="auto"/>
          </w:divBdr>
        </w:div>
        <w:div w:id="1601790280">
          <w:marLeft w:val="0"/>
          <w:marRight w:val="0"/>
          <w:marTop w:val="0"/>
          <w:marBottom w:val="0"/>
          <w:divBdr>
            <w:top w:val="none" w:sz="0" w:space="0" w:color="auto"/>
            <w:left w:val="none" w:sz="0" w:space="0" w:color="auto"/>
            <w:bottom w:val="none" w:sz="0" w:space="0" w:color="auto"/>
            <w:right w:val="none" w:sz="0" w:space="0" w:color="auto"/>
          </w:divBdr>
        </w:div>
        <w:div w:id="524292310">
          <w:marLeft w:val="0"/>
          <w:marRight w:val="0"/>
          <w:marTop w:val="0"/>
          <w:marBottom w:val="0"/>
          <w:divBdr>
            <w:top w:val="none" w:sz="0" w:space="0" w:color="auto"/>
            <w:left w:val="none" w:sz="0" w:space="0" w:color="auto"/>
            <w:bottom w:val="none" w:sz="0" w:space="0" w:color="auto"/>
            <w:right w:val="none" w:sz="0" w:space="0" w:color="auto"/>
          </w:divBdr>
        </w:div>
        <w:div w:id="1821730478">
          <w:marLeft w:val="0"/>
          <w:marRight w:val="0"/>
          <w:marTop w:val="0"/>
          <w:marBottom w:val="0"/>
          <w:divBdr>
            <w:top w:val="none" w:sz="0" w:space="0" w:color="auto"/>
            <w:left w:val="none" w:sz="0" w:space="0" w:color="auto"/>
            <w:bottom w:val="none" w:sz="0" w:space="0" w:color="auto"/>
            <w:right w:val="none" w:sz="0" w:space="0" w:color="auto"/>
          </w:divBdr>
        </w:div>
        <w:div w:id="1134181517">
          <w:marLeft w:val="0"/>
          <w:marRight w:val="0"/>
          <w:marTop w:val="0"/>
          <w:marBottom w:val="0"/>
          <w:divBdr>
            <w:top w:val="none" w:sz="0" w:space="0" w:color="auto"/>
            <w:left w:val="none" w:sz="0" w:space="0" w:color="auto"/>
            <w:bottom w:val="none" w:sz="0" w:space="0" w:color="auto"/>
            <w:right w:val="none" w:sz="0" w:space="0" w:color="auto"/>
          </w:divBdr>
        </w:div>
        <w:div w:id="147290712">
          <w:marLeft w:val="0"/>
          <w:marRight w:val="0"/>
          <w:marTop w:val="0"/>
          <w:marBottom w:val="0"/>
          <w:divBdr>
            <w:top w:val="none" w:sz="0" w:space="0" w:color="auto"/>
            <w:left w:val="none" w:sz="0" w:space="0" w:color="auto"/>
            <w:bottom w:val="none" w:sz="0" w:space="0" w:color="auto"/>
            <w:right w:val="none" w:sz="0" w:space="0" w:color="auto"/>
          </w:divBdr>
        </w:div>
        <w:div w:id="515726992">
          <w:marLeft w:val="0"/>
          <w:marRight w:val="0"/>
          <w:marTop w:val="0"/>
          <w:marBottom w:val="0"/>
          <w:divBdr>
            <w:top w:val="none" w:sz="0" w:space="0" w:color="auto"/>
            <w:left w:val="none" w:sz="0" w:space="0" w:color="auto"/>
            <w:bottom w:val="none" w:sz="0" w:space="0" w:color="auto"/>
            <w:right w:val="none" w:sz="0" w:space="0" w:color="auto"/>
          </w:divBdr>
        </w:div>
        <w:div w:id="1552425229">
          <w:marLeft w:val="0"/>
          <w:marRight w:val="0"/>
          <w:marTop w:val="0"/>
          <w:marBottom w:val="0"/>
          <w:divBdr>
            <w:top w:val="none" w:sz="0" w:space="0" w:color="auto"/>
            <w:left w:val="none" w:sz="0" w:space="0" w:color="auto"/>
            <w:bottom w:val="none" w:sz="0" w:space="0" w:color="auto"/>
            <w:right w:val="none" w:sz="0" w:space="0" w:color="auto"/>
          </w:divBdr>
        </w:div>
        <w:div w:id="2000183709">
          <w:marLeft w:val="0"/>
          <w:marRight w:val="0"/>
          <w:marTop w:val="0"/>
          <w:marBottom w:val="0"/>
          <w:divBdr>
            <w:top w:val="none" w:sz="0" w:space="0" w:color="auto"/>
            <w:left w:val="none" w:sz="0" w:space="0" w:color="auto"/>
            <w:bottom w:val="none" w:sz="0" w:space="0" w:color="auto"/>
            <w:right w:val="none" w:sz="0" w:space="0" w:color="auto"/>
          </w:divBdr>
        </w:div>
        <w:div w:id="1952973150">
          <w:marLeft w:val="0"/>
          <w:marRight w:val="0"/>
          <w:marTop w:val="0"/>
          <w:marBottom w:val="0"/>
          <w:divBdr>
            <w:top w:val="none" w:sz="0" w:space="0" w:color="auto"/>
            <w:left w:val="none" w:sz="0" w:space="0" w:color="auto"/>
            <w:bottom w:val="none" w:sz="0" w:space="0" w:color="auto"/>
            <w:right w:val="none" w:sz="0" w:space="0" w:color="auto"/>
          </w:divBdr>
        </w:div>
        <w:div w:id="1823697472">
          <w:marLeft w:val="0"/>
          <w:marRight w:val="0"/>
          <w:marTop w:val="0"/>
          <w:marBottom w:val="0"/>
          <w:divBdr>
            <w:top w:val="none" w:sz="0" w:space="0" w:color="auto"/>
            <w:left w:val="none" w:sz="0" w:space="0" w:color="auto"/>
            <w:bottom w:val="none" w:sz="0" w:space="0" w:color="auto"/>
            <w:right w:val="none" w:sz="0" w:space="0" w:color="auto"/>
          </w:divBdr>
        </w:div>
        <w:div w:id="1110055465">
          <w:marLeft w:val="0"/>
          <w:marRight w:val="0"/>
          <w:marTop w:val="0"/>
          <w:marBottom w:val="0"/>
          <w:divBdr>
            <w:top w:val="none" w:sz="0" w:space="0" w:color="auto"/>
            <w:left w:val="none" w:sz="0" w:space="0" w:color="auto"/>
            <w:bottom w:val="none" w:sz="0" w:space="0" w:color="auto"/>
            <w:right w:val="none" w:sz="0" w:space="0" w:color="auto"/>
          </w:divBdr>
        </w:div>
        <w:div w:id="485711627">
          <w:marLeft w:val="0"/>
          <w:marRight w:val="0"/>
          <w:marTop w:val="0"/>
          <w:marBottom w:val="0"/>
          <w:divBdr>
            <w:top w:val="none" w:sz="0" w:space="0" w:color="auto"/>
            <w:left w:val="none" w:sz="0" w:space="0" w:color="auto"/>
            <w:bottom w:val="none" w:sz="0" w:space="0" w:color="auto"/>
            <w:right w:val="none" w:sz="0" w:space="0" w:color="auto"/>
          </w:divBdr>
        </w:div>
        <w:div w:id="1483303912">
          <w:marLeft w:val="0"/>
          <w:marRight w:val="0"/>
          <w:marTop w:val="0"/>
          <w:marBottom w:val="0"/>
          <w:divBdr>
            <w:top w:val="none" w:sz="0" w:space="0" w:color="auto"/>
            <w:left w:val="none" w:sz="0" w:space="0" w:color="auto"/>
            <w:bottom w:val="none" w:sz="0" w:space="0" w:color="auto"/>
            <w:right w:val="none" w:sz="0" w:space="0" w:color="auto"/>
          </w:divBdr>
        </w:div>
        <w:div w:id="1179275865">
          <w:marLeft w:val="0"/>
          <w:marRight w:val="0"/>
          <w:marTop w:val="0"/>
          <w:marBottom w:val="0"/>
          <w:divBdr>
            <w:top w:val="none" w:sz="0" w:space="0" w:color="auto"/>
            <w:left w:val="none" w:sz="0" w:space="0" w:color="auto"/>
            <w:bottom w:val="none" w:sz="0" w:space="0" w:color="auto"/>
            <w:right w:val="none" w:sz="0" w:space="0" w:color="auto"/>
          </w:divBdr>
        </w:div>
        <w:div w:id="830564239">
          <w:marLeft w:val="0"/>
          <w:marRight w:val="0"/>
          <w:marTop w:val="0"/>
          <w:marBottom w:val="0"/>
          <w:divBdr>
            <w:top w:val="none" w:sz="0" w:space="0" w:color="auto"/>
            <w:left w:val="none" w:sz="0" w:space="0" w:color="auto"/>
            <w:bottom w:val="none" w:sz="0" w:space="0" w:color="auto"/>
            <w:right w:val="none" w:sz="0" w:space="0" w:color="auto"/>
          </w:divBdr>
        </w:div>
        <w:div w:id="2017802571">
          <w:marLeft w:val="0"/>
          <w:marRight w:val="0"/>
          <w:marTop w:val="0"/>
          <w:marBottom w:val="0"/>
          <w:divBdr>
            <w:top w:val="none" w:sz="0" w:space="0" w:color="auto"/>
            <w:left w:val="none" w:sz="0" w:space="0" w:color="auto"/>
            <w:bottom w:val="none" w:sz="0" w:space="0" w:color="auto"/>
            <w:right w:val="none" w:sz="0" w:space="0" w:color="auto"/>
          </w:divBdr>
        </w:div>
        <w:div w:id="289020257">
          <w:marLeft w:val="0"/>
          <w:marRight w:val="0"/>
          <w:marTop w:val="0"/>
          <w:marBottom w:val="0"/>
          <w:divBdr>
            <w:top w:val="none" w:sz="0" w:space="0" w:color="auto"/>
            <w:left w:val="none" w:sz="0" w:space="0" w:color="auto"/>
            <w:bottom w:val="none" w:sz="0" w:space="0" w:color="auto"/>
            <w:right w:val="none" w:sz="0" w:space="0" w:color="auto"/>
          </w:divBdr>
        </w:div>
        <w:div w:id="678192281">
          <w:marLeft w:val="0"/>
          <w:marRight w:val="0"/>
          <w:marTop w:val="0"/>
          <w:marBottom w:val="0"/>
          <w:divBdr>
            <w:top w:val="none" w:sz="0" w:space="0" w:color="auto"/>
            <w:left w:val="none" w:sz="0" w:space="0" w:color="auto"/>
            <w:bottom w:val="none" w:sz="0" w:space="0" w:color="auto"/>
            <w:right w:val="none" w:sz="0" w:space="0" w:color="auto"/>
          </w:divBdr>
        </w:div>
        <w:div w:id="1642074410">
          <w:marLeft w:val="0"/>
          <w:marRight w:val="0"/>
          <w:marTop w:val="0"/>
          <w:marBottom w:val="0"/>
          <w:divBdr>
            <w:top w:val="none" w:sz="0" w:space="0" w:color="auto"/>
            <w:left w:val="none" w:sz="0" w:space="0" w:color="auto"/>
            <w:bottom w:val="none" w:sz="0" w:space="0" w:color="auto"/>
            <w:right w:val="none" w:sz="0" w:space="0" w:color="auto"/>
          </w:divBdr>
        </w:div>
        <w:div w:id="188372652">
          <w:marLeft w:val="0"/>
          <w:marRight w:val="0"/>
          <w:marTop w:val="0"/>
          <w:marBottom w:val="0"/>
          <w:divBdr>
            <w:top w:val="none" w:sz="0" w:space="0" w:color="auto"/>
            <w:left w:val="none" w:sz="0" w:space="0" w:color="auto"/>
            <w:bottom w:val="none" w:sz="0" w:space="0" w:color="auto"/>
            <w:right w:val="none" w:sz="0" w:space="0" w:color="auto"/>
          </w:divBdr>
        </w:div>
        <w:div w:id="643243850">
          <w:marLeft w:val="0"/>
          <w:marRight w:val="0"/>
          <w:marTop w:val="0"/>
          <w:marBottom w:val="0"/>
          <w:divBdr>
            <w:top w:val="none" w:sz="0" w:space="0" w:color="auto"/>
            <w:left w:val="none" w:sz="0" w:space="0" w:color="auto"/>
            <w:bottom w:val="none" w:sz="0" w:space="0" w:color="auto"/>
            <w:right w:val="none" w:sz="0" w:space="0" w:color="auto"/>
          </w:divBdr>
        </w:div>
        <w:div w:id="1750035685">
          <w:marLeft w:val="0"/>
          <w:marRight w:val="0"/>
          <w:marTop w:val="0"/>
          <w:marBottom w:val="0"/>
          <w:divBdr>
            <w:top w:val="none" w:sz="0" w:space="0" w:color="auto"/>
            <w:left w:val="none" w:sz="0" w:space="0" w:color="auto"/>
            <w:bottom w:val="none" w:sz="0" w:space="0" w:color="auto"/>
            <w:right w:val="none" w:sz="0" w:space="0" w:color="auto"/>
          </w:divBdr>
        </w:div>
        <w:div w:id="822312230">
          <w:marLeft w:val="0"/>
          <w:marRight w:val="0"/>
          <w:marTop w:val="0"/>
          <w:marBottom w:val="0"/>
          <w:divBdr>
            <w:top w:val="none" w:sz="0" w:space="0" w:color="auto"/>
            <w:left w:val="none" w:sz="0" w:space="0" w:color="auto"/>
            <w:bottom w:val="none" w:sz="0" w:space="0" w:color="auto"/>
            <w:right w:val="none" w:sz="0" w:space="0" w:color="auto"/>
          </w:divBdr>
        </w:div>
        <w:div w:id="1208298085">
          <w:marLeft w:val="0"/>
          <w:marRight w:val="0"/>
          <w:marTop w:val="0"/>
          <w:marBottom w:val="0"/>
          <w:divBdr>
            <w:top w:val="none" w:sz="0" w:space="0" w:color="auto"/>
            <w:left w:val="none" w:sz="0" w:space="0" w:color="auto"/>
            <w:bottom w:val="none" w:sz="0" w:space="0" w:color="auto"/>
            <w:right w:val="none" w:sz="0" w:space="0" w:color="auto"/>
          </w:divBdr>
        </w:div>
        <w:div w:id="1712799414">
          <w:marLeft w:val="0"/>
          <w:marRight w:val="0"/>
          <w:marTop w:val="0"/>
          <w:marBottom w:val="0"/>
          <w:divBdr>
            <w:top w:val="none" w:sz="0" w:space="0" w:color="auto"/>
            <w:left w:val="none" w:sz="0" w:space="0" w:color="auto"/>
            <w:bottom w:val="none" w:sz="0" w:space="0" w:color="auto"/>
            <w:right w:val="none" w:sz="0" w:space="0" w:color="auto"/>
          </w:divBdr>
        </w:div>
        <w:div w:id="1576823288">
          <w:marLeft w:val="0"/>
          <w:marRight w:val="0"/>
          <w:marTop w:val="0"/>
          <w:marBottom w:val="0"/>
          <w:divBdr>
            <w:top w:val="none" w:sz="0" w:space="0" w:color="auto"/>
            <w:left w:val="none" w:sz="0" w:space="0" w:color="auto"/>
            <w:bottom w:val="none" w:sz="0" w:space="0" w:color="auto"/>
            <w:right w:val="none" w:sz="0" w:space="0" w:color="auto"/>
          </w:divBdr>
        </w:div>
        <w:div w:id="1984581728">
          <w:marLeft w:val="0"/>
          <w:marRight w:val="0"/>
          <w:marTop w:val="0"/>
          <w:marBottom w:val="0"/>
          <w:divBdr>
            <w:top w:val="none" w:sz="0" w:space="0" w:color="auto"/>
            <w:left w:val="none" w:sz="0" w:space="0" w:color="auto"/>
            <w:bottom w:val="none" w:sz="0" w:space="0" w:color="auto"/>
            <w:right w:val="none" w:sz="0" w:space="0" w:color="auto"/>
          </w:divBdr>
        </w:div>
        <w:div w:id="374693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F:\jpgFC\DeBelhamel.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irectie@obsdebelhamel.nl" TargetMode="External"/><Relationship Id="rId4" Type="http://schemas.openxmlformats.org/officeDocument/2006/relationships/webSettings" Target="webSettings.xml"/><Relationship Id="rId9" Type="http://schemas.openxmlformats.org/officeDocument/2006/relationships/hyperlink" Target="mailto:helensweere@rbobdekempen.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Sjablonen\Norm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Normal1</Template>
  <TotalTime>0</TotalTime>
  <Pages>3</Pages>
  <Words>1012</Words>
  <Characters>5791</Characters>
  <Application>Microsoft Office Word</Application>
  <DocSecurity>0</DocSecurity>
  <Lines>48</Lines>
  <Paragraphs>13</Paragraphs>
  <ScaleCrop>false</ScaleCrop>
  <Company>Belhamel</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Rudolfusdal 60, 5551 EG Dommelen</dc:title>
  <dc:subject/>
  <dc:creator>Belhamel</dc:creator>
  <cp:keywords/>
  <cp:lastModifiedBy>Fieke van Limpt</cp:lastModifiedBy>
  <cp:revision>2</cp:revision>
  <cp:lastPrinted>2011-01-18T18:04:00Z</cp:lastPrinted>
  <dcterms:created xsi:type="dcterms:W3CDTF">2020-12-18T14:39:00Z</dcterms:created>
  <dcterms:modified xsi:type="dcterms:W3CDTF">2020-12-18T14:39:00Z</dcterms:modified>
</cp:coreProperties>
</file>