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B2B1" w14:textId="7B4CCE25" w:rsidR="00160723" w:rsidRDefault="00DC2E90">
      <w:r w:rsidRPr="00362861">
        <w:rPr>
          <w:noProof/>
          <w:sz w:val="28"/>
          <w:szCs w:val="28"/>
        </w:rPr>
        <w:drawing>
          <wp:anchor distT="0" distB="0" distL="114300" distR="114300" simplePos="0" relativeHeight="251659264" behindDoc="1" locked="0" layoutInCell="1" allowOverlap="1" wp14:anchorId="4C8D48C4" wp14:editId="11E668BE">
            <wp:simplePos x="0" y="0"/>
            <wp:positionH relativeFrom="column">
              <wp:posOffset>-5286</wp:posOffset>
            </wp:positionH>
            <wp:positionV relativeFrom="paragraph">
              <wp:posOffset>-396416</wp:posOffset>
            </wp:positionV>
            <wp:extent cx="1828800" cy="1054735"/>
            <wp:effectExtent l="0" t="0" r="0" b="0"/>
            <wp:wrapNone/>
            <wp:docPr id="3" name="Afbeelding 3" descr="F:\jpgFC\DeBelha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pgFC\DeBelhame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2880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0738" w14:textId="77777777" w:rsidR="00051487" w:rsidRDefault="00051487"/>
    <w:p w14:paraId="23B0BDCC" w14:textId="77777777" w:rsidR="00051487" w:rsidRDefault="00051487"/>
    <w:p w14:paraId="4E6DF567" w14:textId="77777777" w:rsidR="00051487" w:rsidRDefault="00051487" w:rsidP="0005148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Dommelen, 6 mei 2020</w:t>
      </w:r>
    </w:p>
    <w:p w14:paraId="6B6C5665" w14:textId="77777777" w:rsidR="00051487" w:rsidRDefault="00051487" w:rsidP="00051487">
      <w:pPr>
        <w:spacing w:after="0" w:line="240" w:lineRule="auto"/>
        <w:textAlignment w:val="baseline"/>
        <w:rPr>
          <w:rFonts w:ascii="Calibri" w:eastAsia="Times New Roman" w:hAnsi="Calibri" w:cs="Calibri"/>
          <w:lang w:eastAsia="nl-NL"/>
        </w:rPr>
      </w:pPr>
    </w:p>
    <w:p w14:paraId="363B42B3" w14:textId="30B630FD" w:rsidR="00051487" w:rsidRPr="00051487" w:rsidRDefault="00051487" w:rsidP="0005148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Betreft: organisatie als </w:t>
      </w:r>
      <w:r w:rsidR="00DC2E90">
        <w:rPr>
          <w:rFonts w:ascii="Calibri" w:eastAsia="Times New Roman" w:hAnsi="Calibri" w:cs="Calibri"/>
          <w:lang w:eastAsia="nl-NL"/>
        </w:rPr>
        <w:t>De Belhamel</w:t>
      </w:r>
      <w:r>
        <w:rPr>
          <w:rFonts w:ascii="Calibri" w:eastAsia="Times New Roman" w:hAnsi="Calibri" w:cs="Calibri"/>
          <w:lang w:eastAsia="nl-NL"/>
        </w:rPr>
        <w:t xml:space="preserve"> weer gedeeltelijk open gaan vanaf 11 mei 2020</w:t>
      </w:r>
    </w:p>
    <w:p w14:paraId="1A7A96FC" w14:textId="77777777" w:rsidR="00051487" w:rsidRPr="00051487" w:rsidRDefault="00051487" w:rsidP="00051487">
      <w:pPr>
        <w:spacing w:after="0" w:line="240" w:lineRule="auto"/>
        <w:textAlignment w:val="baseline"/>
        <w:rPr>
          <w:rFonts w:ascii="Calibri" w:eastAsia="Times New Roman" w:hAnsi="Calibri" w:cs="Calibri"/>
          <w:lang w:eastAsia="nl-NL"/>
        </w:rPr>
      </w:pPr>
    </w:p>
    <w:p w14:paraId="6BFEFFBC" w14:textId="77777777" w:rsidR="00051487" w:rsidRDefault="00051487" w:rsidP="0005148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Beste ouder, verzorger, relatie,</w:t>
      </w:r>
    </w:p>
    <w:p w14:paraId="30A5C65C" w14:textId="77777777" w:rsidR="00051487" w:rsidRDefault="00051487" w:rsidP="00051487">
      <w:pPr>
        <w:spacing w:after="0" w:line="240" w:lineRule="auto"/>
        <w:textAlignment w:val="baseline"/>
        <w:rPr>
          <w:rFonts w:ascii="Calibri" w:eastAsia="Times New Roman" w:hAnsi="Calibri" w:cs="Calibri"/>
          <w:lang w:eastAsia="nl-NL"/>
        </w:rPr>
      </w:pPr>
    </w:p>
    <w:p w14:paraId="62B78306" w14:textId="78B73BD0" w:rsidR="00051487" w:rsidRDefault="00051487" w:rsidP="0005148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Met deze brief informeer ik u de praktische zaken als de school </w:t>
      </w:r>
      <w:r w:rsidR="00840F0D">
        <w:rPr>
          <w:rFonts w:ascii="Calibri" w:eastAsia="Times New Roman" w:hAnsi="Calibri" w:cs="Calibri"/>
          <w:lang w:eastAsia="nl-NL"/>
        </w:rPr>
        <w:t xml:space="preserve">vanaf aanstaande maandag </w:t>
      </w:r>
      <w:r>
        <w:rPr>
          <w:rFonts w:ascii="Calibri" w:eastAsia="Times New Roman" w:hAnsi="Calibri" w:cs="Calibri"/>
          <w:lang w:eastAsia="nl-NL"/>
        </w:rPr>
        <w:t>weer gedeeltelijk open gaat.</w:t>
      </w:r>
    </w:p>
    <w:p w14:paraId="352A6196" w14:textId="77777777" w:rsidR="00051487" w:rsidRDefault="00051487" w:rsidP="00051487">
      <w:pPr>
        <w:spacing w:after="0" w:line="240" w:lineRule="auto"/>
        <w:textAlignment w:val="baseline"/>
        <w:rPr>
          <w:rFonts w:ascii="Calibri" w:eastAsia="Times New Roman" w:hAnsi="Calibri" w:cs="Calibri"/>
          <w:lang w:eastAsia="nl-NL"/>
        </w:rPr>
      </w:pPr>
    </w:p>
    <w:p w14:paraId="35EE7A41" w14:textId="6B6A0182" w:rsidR="00051487" w:rsidRDefault="00051487" w:rsidP="0005148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U heeft reeds een brief ontvangen met een overzicht wanneer uw kind op school wordt verwacht.</w:t>
      </w:r>
    </w:p>
    <w:p w14:paraId="18D4E363" w14:textId="77777777" w:rsidR="00051487" w:rsidRPr="00051487" w:rsidRDefault="00051487" w:rsidP="00051487">
      <w:pPr>
        <w:spacing w:after="0" w:line="240" w:lineRule="auto"/>
        <w:textAlignment w:val="baseline"/>
        <w:rPr>
          <w:rFonts w:ascii="Calibri" w:eastAsia="Times New Roman" w:hAnsi="Calibri" w:cs="Calibri"/>
          <w:lang w:eastAsia="nl-NL"/>
        </w:rPr>
      </w:pPr>
    </w:p>
    <w:p w14:paraId="0DC6CF52" w14:textId="77777777" w:rsidR="00765023" w:rsidRDefault="00051487" w:rsidP="00051487">
      <w:pPr>
        <w:spacing w:after="0" w:line="240" w:lineRule="auto"/>
        <w:textAlignment w:val="baseline"/>
        <w:rPr>
          <w:rFonts w:ascii="Calibri" w:eastAsia="Times New Roman" w:hAnsi="Calibri" w:cs="Calibri"/>
          <w:shd w:val="clear" w:color="auto" w:fill="FFFFFF"/>
          <w:lang w:eastAsia="nl-NL"/>
        </w:rPr>
      </w:pPr>
      <w:r w:rsidRPr="00051487">
        <w:rPr>
          <w:rFonts w:ascii="Calibri" w:eastAsia="Times New Roman" w:hAnsi="Calibri" w:cs="Calibri"/>
          <w:b/>
          <w:bCs/>
          <w:shd w:val="clear" w:color="auto" w:fill="FFFFFF"/>
          <w:lang w:eastAsia="nl-NL"/>
        </w:rPr>
        <w:t xml:space="preserve">Brengen &amp; halen </w:t>
      </w:r>
      <w:r w:rsidRPr="00051487">
        <w:rPr>
          <w:rFonts w:ascii="Calibri" w:eastAsia="Times New Roman" w:hAnsi="Calibri" w:cs="Calibri"/>
          <w:lang w:eastAsia="nl-NL"/>
        </w:rPr>
        <w:t> </w:t>
      </w:r>
      <w:r w:rsidRPr="00051487">
        <w:rPr>
          <w:rFonts w:ascii="Calibri" w:eastAsia="Times New Roman" w:hAnsi="Calibri" w:cs="Calibri"/>
          <w:lang w:eastAsia="nl-NL"/>
        </w:rPr>
        <w:br/>
      </w:r>
      <w:r w:rsidRPr="00051487">
        <w:rPr>
          <w:rFonts w:ascii="Calibri" w:eastAsia="Times New Roman" w:hAnsi="Calibri" w:cs="Calibri"/>
          <w:shd w:val="clear" w:color="auto" w:fill="FFFFFF"/>
          <w:lang w:eastAsia="nl-NL"/>
        </w:rPr>
        <w:t xml:space="preserve">De lesdag start om 8.30 uur, </w:t>
      </w:r>
      <w:r w:rsidR="00460FD2">
        <w:rPr>
          <w:rFonts w:ascii="Calibri" w:eastAsia="Times New Roman" w:hAnsi="Calibri" w:cs="Calibri"/>
          <w:shd w:val="clear" w:color="auto" w:fill="FFFFFF"/>
          <w:lang w:eastAsia="nl-NL"/>
        </w:rPr>
        <w:t xml:space="preserve">zoals gebruikelijk zijn de leerlingen </w:t>
      </w:r>
      <w:r w:rsidRPr="00051487">
        <w:rPr>
          <w:rFonts w:ascii="Calibri" w:eastAsia="Times New Roman" w:hAnsi="Calibri" w:cs="Calibri"/>
          <w:shd w:val="clear" w:color="auto" w:fill="FFFFFF"/>
          <w:lang w:eastAsia="nl-NL"/>
        </w:rPr>
        <w:t xml:space="preserve">vanaf 8.20 uur welkom om binnen te lopen. </w:t>
      </w:r>
      <w:r w:rsidR="00F941BC" w:rsidRPr="00051487">
        <w:rPr>
          <w:rFonts w:ascii="Calibri" w:eastAsia="Times New Roman" w:hAnsi="Calibri" w:cs="Calibri"/>
          <w:shd w:val="clear" w:color="auto" w:fill="FFFFFF"/>
          <w:lang w:eastAsia="nl-NL"/>
        </w:rPr>
        <w:t>Er wordt vanuit het landelijk protocol aangegeven om ouders te weren van het plein en in het gebouw. Houd altijd de 1,5 meter afstand tot anderen. </w:t>
      </w:r>
    </w:p>
    <w:p w14:paraId="34FD0BD6" w14:textId="77777777" w:rsidR="00765023" w:rsidRDefault="00765023" w:rsidP="00051487">
      <w:pPr>
        <w:spacing w:after="0" w:line="240" w:lineRule="auto"/>
        <w:textAlignment w:val="baseline"/>
        <w:rPr>
          <w:rFonts w:ascii="Calibri" w:eastAsia="Times New Roman" w:hAnsi="Calibri" w:cs="Calibri"/>
          <w:shd w:val="clear" w:color="auto" w:fill="FFFFFF"/>
          <w:lang w:eastAsia="nl-NL"/>
        </w:rPr>
      </w:pPr>
    </w:p>
    <w:p w14:paraId="07DB8CAF" w14:textId="45BFAB81" w:rsidR="00DA2ED5" w:rsidRDefault="00765023" w:rsidP="00051487">
      <w:pPr>
        <w:spacing w:after="0" w:line="240" w:lineRule="auto"/>
        <w:textAlignment w:val="baseline"/>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Er</w:t>
      </w:r>
      <w:r w:rsidR="00DA2ED5">
        <w:rPr>
          <w:rFonts w:ascii="Calibri" w:eastAsia="Times New Roman" w:hAnsi="Calibri" w:cs="Calibri"/>
          <w:shd w:val="clear" w:color="auto" w:fill="FFFFFF"/>
          <w:lang w:eastAsia="nl-NL"/>
        </w:rPr>
        <w:t xml:space="preserve"> zijn een aantal aandachtspunten:</w:t>
      </w:r>
    </w:p>
    <w:p w14:paraId="6523502C" w14:textId="0A00BB26" w:rsidR="00D321CF" w:rsidRDefault="00D321CF" w:rsidP="00051487">
      <w:pPr>
        <w:spacing w:after="0" w:line="240" w:lineRule="auto"/>
        <w:textAlignment w:val="baseline"/>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Brengen:</w:t>
      </w:r>
    </w:p>
    <w:p w14:paraId="1F6E2AA3" w14:textId="77777777" w:rsidR="00DA2ED5" w:rsidRDefault="00051487" w:rsidP="00DA2ED5">
      <w:pPr>
        <w:pStyle w:val="Lijstalinea"/>
        <w:numPr>
          <w:ilvl w:val="0"/>
          <w:numId w:val="1"/>
        </w:numPr>
        <w:spacing w:after="0" w:line="240" w:lineRule="auto"/>
        <w:textAlignment w:val="baseline"/>
        <w:rPr>
          <w:rFonts w:ascii="Calibri" w:eastAsia="Times New Roman" w:hAnsi="Calibri" w:cs="Calibri"/>
          <w:shd w:val="clear" w:color="auto" w:fill="FFFFFF"/>
          <w:lang w:eastAsia="nl-NL"/>
        </w:rPr>
      </w:pPr>
      <w:r w:rsidRPr="00DA2ED5">
        <w:rPr>
          <w:rFonts w:ascii="Calibri" w:eastAsia="Times New Roman" w:hAnsi="Calibri" w:cs="Calibri"/>
          <w:shd w:val="clear" w:color="auto" w:fill="FFFFFF"/>
          <w:lang w:eastAsia="nl-NL"/>
        </w:rPr>
        <w:t>Bij aankomst op school wordt direct de kortste route naar de eigen klas gekozen</w:t>
      </w:r>
      <w:r w:rsidR="00CC49B6" w:rsidRPr="00DA2ED5">
        <w:rPr>
          <w:rFonts w:ascii="Calibri" w:eastAsia="Times New Roman" w:hAnsi="Calibri" w:cs="Calibri"/>
          <w:shd w:val="clear" w:color="auto" w:fill="FFFFFF"/>
          <w:lang w:eastAsia="nl-NL"/>
        </w:rPr>
        <w:t xml:space="preserve">. Kinderen wachten dus </w:t>
      </w:r>
      <w:r w:rsidRPr="00DA2ED5">
        <w:rPr>
          <w:rFonts w:ascii="Calibri" w:eastAsia="Times New Roman" w:hAnsi="Calibri" w:cs="Calibri"/>
          <w:shd w:val="clear" w:color="auto" w:fill="FFFFFF"/>
          <w:lang w:eastAsia="nl-NL"/>
        </w:rPr>
        <w:t xml:space="preserve">niet even op elkaar om samen naar binnen te gaan. </w:t>
      </w:r>
    </w:p>
    <w:p w14:paraId="3B3BC59A" w14:textId="33561900" w:rsidR="00DA2ED5" w:rsidRPr="00DA2ED5" w:rsidRDefault="00051487" w:rsidP="00051487">
      <w:pPr>
        <w:pStyle w:val="Lijstalinea"/>
        <w:numPr>
          <w:ilvl w:val="0"/>
          <w:numId w:val="1"/>
        </w:numPr>
        <w:spacing w:after="0" w:line="240" w:lineRule="auto"/>
        <w:textAlignment w:val="baseline"/>
        <w:rPr>
          <w:rFonts w:ascii="Calibri" w:eastAsia="Times New Roman" w:hAnsi="Calibri" w:cs="Calibri"/>
          <w:lang w:eastAsia="nl-NL"/>
        </w:rPr>
      </w:pPr>
      <w:r w:rsidRPr="00DA2ED5">
        <w:rPr>
          <w:rFonts w:ascii="Calibri" w:eastAsia="Times New Roman" w:hAnsi="Calibri" w:cs="Calibri"/>
          <w:shd w:val="clear" w:color="auto" w:fill="FFFFFF"/>
          <w:lang w:eastAsia="nl-NL"/>
        </w:rPr>
        <w:t xml:space="preserve">In groep 4 t/m 8 is vanaf 8.20 uur een leerkracht aanwezig om de leerlingen </w:t>
      </w:r>
      <w:r w:rsidR="000973B3">
        <w:rPr>
          <w:rFonts w:ascii="Calibri" w:eastAsia="Times New Roman" w:hAnsi="Calibri" w:cs="Calibri"/>
          <w:shd w:val="clear" w:color="auto" w:fill="FFFFFF"/>
          <w:lang w:eastAsia="nl-NL"/>
        </w:rPr>
        <w:t xml:space="preserve">in de klas </w:t>
      </w:r>
      <w:r w:rsidRPr="00DA2ED5">
        <w:rPr>
          <w:rFonts w:ascii="Calibri" w:eastAsia="Times New Roman" w:hAnsi="Calibri" w:cs="Calibri"/>
          <w:shd w:val="clear" w:color="auto" w:fill="FFFFFF"/>
          <w:lang w:eastAsia="nl-NL"/>
        </w:rPr>
        <w:t>te ontvangen. </w:t>
      </w:r>
      <w:r w:rsidR="000973B3">
        <w:rPr>
          <w:rFonts w:ascii="Calibri" w:eastAsia="Times New Roman" w:hAnsi="Calibri" w:cs="Calibri"/>
          <w:shd w:val="clear" w:color="auto" w:fill="FFFFFF"/>
          <w:lang w:eastAsia="nl-NL"/>
        </w:rPr>
        <w:t>Er komen dus geen ouders de school binnen!</w:t>
      </w:r>
    </w:p>
    <w:p w14:paraId="3F3307E1" w14:textId="77777777" w:rsidR="00A63581" w:rsidRDefault="00051487" w:rsidP="00051487">
      <w:pPr>
        <w:pStyle w:val="Lijstalinea"/>
        <w:numPr>
          <w:ilvl w:val="0"/>
          <w:numId w:val="1"/>
        </w:numPr>
        <w:spacing w:after="0" w:line="240" w:lineRule="auto"/>
        <w:textAlignment w:val="baseline"/>
        <w:rPr>
          <w:rFonts w:ascii="Calibri" w:eastAsia="Times New Roman" w:hAnsi="Calibri" w:cs="Calibri"/>
          <w:lang w:eastAsia="nl-NL"/>
        </w:rPr>
      </w:pPr>
      <w:r w:rsidRPr="00DA2ED5">
        <w:rPr>
          <w:rFonts w:ascii="Calibri" w:eastAsia="Times New Roman" w:hAnsi="Calibri" w:cs="Calibri"/>
          <w:lang w:eastAsia="nl-NL"/>
        </w:rPr>
        <w:t xml:space="preserve">De kinderen van groep 1 t/m 3 worden </w:t>
      </w:r>
      <w:r w:rsidR="004305C2" w:rsidRPr="00DA2ED5">
        <w:rPr>
          <w:rFonts w:ascii="Calibri" w:eastAsia="Times New Roman" w:hAnsi="Calibri" w:cs="Calibri"/>
          <w:lang w:eastAsia="nl-NL"/>
        </w:rPr>
        <w:t>ontvangen</w:t>
      </w:r>
      <w:r w:rsidRPr="00DA2ED5">
        <w:rPr>
          <w:rFonts w:ascii="Calibri" w:eastAsia="Times New Roman" w:hAnsi="Calibri" w:cs="Calibri"/>
          <w:lang w:eastAsia="nl-NL"/>
        </w:rPr>
        <w:t xml:space="preserve"> door de eigen leerkracht </w:t>
      </w:r>
      <w:r w:rsidR="00A63581">
        <w:rPr>
          <w:rFonts w:ascii="Calibri" w:eastAsia="Times New Roman" w:hAnsi="Calibri" w:cs="Calibri"/>
          <w:lang w:eastAsia="nl-NL"/>
        </w:rPr>
        <w:t>ó</w:t>
      </w:r>
      <w:r w:rsidRPr="00DA2ED5">
        <w:rPr>
          <w:rFonts w:ascii="Calibri" w:eastAsia="Times New Roman" w:hAnsi="Calibri" w:cs="Calibri"/>
          <w:lang w:eastAsia="nl-NL"/>
        </w:rPr>
        <w:t xml:space="preserve">p het plein. </w:t>
      </w:r>
    </w:p>
    <w:p w14:paraId="6822B332" w14:textId="77777777" w:rsidR="00A63581" w:rsidRDefault="00051487" w:rsidP="00A63581">
      <w:pPr>
        <w:pStyle w:val="Lijstalinea"/>
        <w:numPr>
          <w:ilvl w:val="1"/>
          <w:numId w:val="1"/>
        </w:numPr>
        <w:spacing w:after="0" w:line="240" w:lineRule="auto"/>
        <w:textAlignment w:val="baseline"/>
        <w:rPr>
          <w:rFonts w:ascii="Calibri" w:eastAsia="Times New Roman" w:hAnsi="Calibri" w:cs="Calibri"/>
          <w:lang w:eastAsia="nl-NL"/>
        </w:rPr>
      </w:pPr>
      <w:r w:rsidRPr="00DA2ED5">
        <w:rPr>
          <w:rFonts w:ascii="Calibri" w:eastAsia="Times New Roman" w:hAnsi="Calibri" w:cs="Calibri"/>
          <w:lang w:eastAsia="nl-NL"/>
        </w:rPr>
        <w:t xml:space="preserve">De kinderen van groep 3 verzamelen voor het raam bij het eigenlijke lokaal van groep 4. </w:t>
      </w:r>
    </w:p>
    <w:p w14:paraId="3FB06D83" w14:textId="03D8A1B6" w:rsidR="00051487" w:rsidRPr="00A63581" w:rsidRDefault="00051487" w:rsidP="00051487">
      <w:pPr>
        <w:pStyle w:val="Lijstalinea"/>
        <w:numPr>
          <w:ilvl w:val="1"/>
          <w:numId w:val="1"/>
        </w:numPr>
        <w:spacing w:after="0" w:line="240" w:lineRule="auto"/>
        <w:textAlignment w:val="baseline"/>
        <w:rPr>
          <w:rFonts w:ascii="Calibri" w:eastAsia="Times New Roman" w:hAnsi="Calibri" w:cs="Calibri"/>
          <w:lang w:eastAsia="nl-NL"/>
        </w:rPr>
      </w:pPr>
      <w:r w:rsidRPr="00A63581">
        <w:rPr>
          <w:rFonts w:ascii="Calibri" w:eastAsia="Times New Roman" w:hAnsi="Calibri" w:cs="Calibri"/>
          <w:lang w:eastAsia="nl-NL"/>
        </w:rPr>
        <w:t xml:space="preserve">De kleuters verzamelen voor het raam, bij het </w:t>
      </w:r>
      <w:proofErr w:type="spellStart"/>
      <w:r w:rsidRPr="00A63581">
        <w:rPr>
          <w:rFonts w:ascii="Calibri" w:eastAsia="Times New Roman" w:hAnsi="Calibri" w:cs="Calibri"/>
          <w:lang w:eastAsia="nl-NL"/>
        </w:rPr>
        <w:t>plantenvak</w:t>
      </w:r>
      <w:proofErr w:type="spellEnd"/>
      <w:r w:rsidRPr="00A63581">
        <w:rPr>
          <w:rFonts w:ascii="Calibri" w:eastAsia="Times New Roman" w:hAnsi="Calibri" w:cs="Calibri"/>
          <w:lang w:eastAsia="nl-NL"/>
        </w:rPr>
        <w:t xml:space="preserve"> </w:t>
      </w:r>
      <w:r w:rsidR="004305C2" w:rsidRPr="00A63581">
        <w:rPr>
          <w:rFonts w:ascii="Calibri" w:eastAsia="Times New Roman" w:hAnsi="Calibri" w:cs="Calibri"/>
          <w:lang w:eastAsia="nl-NL"/>
        </w:rPr>
        <w:t xml:space="preserve">/ de drie bomen </w:t>
      </w:r>
      <w:r w:rsidRPr="00A63581">
        <w:rPr>
          <w:rFonts w:ascii="Calibri" w:eastAsia="Times New Roman" w:hAnsi="Calibri" w:cs="Calibri"/>
          <w:lang w:eastAsia="nl-NL"/>
        </w:rPr>
        <w:t xml:space="preserve">bij de speelzaal. Niet bij de slak aangezien daar de kinderen van het kinderdagverblijf op veilige afstand moeten worden overgedragen aan de leidsters. </w:t>
      </w:r>
    </w:p>
    <w:p w14:paraId="0F146A12" w14:textId="57016FFE" w:rsidR="006D6857" w:rsidRPr="006D6857" w:rsidRDefault="00051487" w:rsidP="006D6857">
      <w:pPr>
        <w:pStyle w:val="Lijstalinea"/>
        <w:numPr>
          <w:ilvl w:val="0"/>
          <w:numId w:val="2"/>
        </w:numPr>
        <w:spacing w:after="0" w:line="240" w:lineRule="auto"/>
        <w:textAlignment w:val="baseline"/>
        <w:rPr>
          <w:rFonts w:ascii="Calibri" w:eastAsia="Times New Roman" w:hAnsi="Calibri" w:cs="Calibri"/>
          <w:shd w:val="clear" w:color="auto" w:fill="FFFFFF"/>
          <w:lang w:eastAsia="nl-NL"/>
        </w:rPr>
      </w:pPr>
      <w:r w:rsidRPr="006D6857">
        <w:rPr>
          <w:rFonts w:ascii="Calibri" w:eastAsia="Times New Roman" w:hAnsi="Calibri" w:cs="Calibri"/>
          <w:shd w:val="clear" w:color="auto" w:fill="FFFFFF"/>
          <w:lang w:eastAsia="nl-NL"/>
        </w:rPr>
        <w:t>We vragen</w:t>
      </w:r>
      <w:r w:rsidR="00E34652">
        <w:rPr>
          <w:rFonts w:ascii="Calibri" w:eastAsia="Times New Roman" w:hAnsi="Calibri" w:cs="Calibri"/>
          <w:shd w:val="clear" w:color="auto" w:fill="FFFFFF"/>
          <w:lang w:eastAsia="nl-NL"/>
        </w:rPr>
        <w:t>, volgens de richtlijnen,</w:t>
      </w:r>
      <w:r w:rsidRPr="006D6857">
        <w:rPr>
          <w:rFonts w:ascii="Calibri" w:eastAsia="Times New Roman" w:hAnsi="Calibri" w:cs="Calibri"/>
          <w:shd w:val="clear" w:color="auto" w:fill="FFFFFF"/>
          <w:lang w:eastAsia="nl-NL"/>
        </w:rPr>
        <w:t xml:space="preserve"> om zoveel als mogelijk de leerlingen alleen naar school </w:t>
      </w:r>
      <w:r w:rsidR="00E92941">
        <w:rPr>
          <w:rFonts w:ascii="Calibri" w:eastAsia="Times New Roman" w:hAnsi="Calibri" w:cs="Calibri"/>
          <w:shd w:val="clear" w:color="auto" w:fill="FFFFFF"/>
          <w:lang w:eastAsia="nl-NL"/>
        </w:rPr>
        <w:t xml:space="preserve">/ huis </w:t>
      </w:r>
      <w:r w:rsidRPr="006D6857">
        <w:rPr>
          <w:rFonts w:ascii="Calibri" w:eastAsia="Times New Roman" w:hAnsi="Calibri" w:cs="Calibri"/>
          <w:shd w:val="clear" w:color="auto" w:fill="FFFFFF"/>
          <w:lang w:eastAsia="nl-NL"/>
        </w:rPr>
        <w:t xml:space="preserve">te laten </w:t>
      </w:r>
      <w:r w:rsidR="00E92941">
        <w:rPr>
          <w:rFonts w:ascii="Calibri" w:eastAsia="Times New Roman" w:hAnsi="Calibri" w:cs="Calibri"/>
          <w:shd w:val="clear" w:color="auto" w:fill="FFFFFF"/>
          <w:lang w:eastAsia="nl-NL"/>
        </w:rPr>
        <w:t>gaan</w:t>
      </w:r>
      <w:r w:rsidRPr="006D6857">
        <w:rPr>
          <w:rFonts w:ascii="Calibri" w:eastAsia="Times New Roman" w:hAnsi="Calibri" w:cs="Calibri"/>
          <w:shd w:val="clear" w:color="auto" w:fill="FFFFFF"/>
          <w:lang w:eastAsia="nl-NL"/>
        </w:rPr>
        <w:t xml:space="preserve">. Indien dit (nog) niet mogelijk is </w:t>
      </w:r>
      <w:r w:rsidR="00D05F4F" w:rsidRPr="006D6857">
        <w:rPr>
          <w:rFonts w:ascii="Calibri" w:eastAsia="Times New Roman" w:hAnsi="Calibri" w:cs="Calibri"/>
          <w:shd w:val="clear" w:color="auto" w:fill="FFFFFF"/>
          <w:lang w:eastAsia="nl-NL"/>
        </w:rPr>
        <w:t xml:space="preserve">neem </w:t>
      </w:r>
      <w:r w:rsidRPr="006D6857">
        <w:rPr>
          <w:rFonts w:ascii="Calibri" w:eastAsia="Times New Roman" w:hAnsi="Calibri" w:cs="Calibri"/>
          <w:shd w:val="clear" w:color="auto" w:fill="FFFFFF"/>
          <w:lang w:eastAsia="nl-NL"/>
        </w:rPr>
        <w:t>dan bij voorkeur (ruim) buiten het schoolplein afscheid van elkaar en als l</w:t>
      </w:r>
      <w:r w:rsidR="00C33F66">
        <w:rPr>
          <w:rFonts w:ascii="Calibri" w:eastAsia="Times New Roman" w:hAnsi="Calibri" w:cs="Calibri"/>
          <w:shd w:val="clear" w:color="auto" w:fill="FFFFFF"/>
          <w:lang w:eastAsia="nl-NL"/>
        </w:rPr>
        <w:t>áá</w:t>
      </w:r>
      <w:r w:rsidRPr="006D6857">
        <w:rPr>
          <w:rFonts w:ascii="Calibri" w:eastAsia="Times New Roman" w:hAnsi="Calibri" w:cs="Calibri"/>
          <w:shd w:val="clear" w:color="auto" w:fill="FFFFFF"/>
          <w:lang w:eastAsia="nl-NL"/>
        </w:rPr>
        <w:t xml:space="preserve">tste optie op het schoolplein, </w:t>
      </w:r>
      <w:r w:rsidRPr="00C33F66">
        <w:rPr>
          <w:rFonts w:ascii="Calibri" w:eastAsia="Times New Roman" w:hAnsi="Calibri" w:cs="Calibri"/>
          <w:b/>
          <w:bCs/>
          <w:shd w:val="clear" w:color="auto" w:fill="FFFFFF"/>
          <w:lang w:eastAsia="nl-NL"/>
        </w:rPr>
        <w:t>achter het lint</w:t>
      </w:r>
      <w:r w:rsidRPr="006D6857">
        <w:rPr>
          <w:rFonts w:ascii="Calibri" w:eastAsia="Times New Roman" w:hAnsi="Calibri" w:cs="Calibri"/>
          <w:shd w:val="clear" w:color="auto" w:fill="FFFFFF"/>
          <w:lang w:eastAsia="nl-NL"/>
        </w:rPr>
        <w:t xml:space="preserve">. </w:t>
      </w:r>
    </w:p>
    <w:p w14:paraId="5E0507CD" w14:textId="45B0790B" w:rsidR="00051487" w:rsidRPr="006D6857" w:rsidRDefault="00051487" w:rsidP="006D6857">
      <w:pPr>
        <w:pStyle w:val="Lijstalinea"/>
        <w:numPr>
          <w:ilvl w:val="0"/>
          <w:numId w:val="2"/>
        </w:numPr>
        <w:spacing w:after="0" w:line="240" w:lineRule="auto"/>
        <w:jc w:val="both"/>
        <w:textAlignment w:val="baseline"/>
        <w:rPr>
          <w:rFonts w:ascii="Calibri" w:eastAsia="Times New Roman" w:hAnsi="Calibri" w:cs="Calibri"/>
          <w:lang w:eastAsia="nl-NL"/>
        </w:rPr>
      </w:pPr>
      <w:r w:rsidRPr="006D6857">
        <w:rPr>
          <w:rFonts w:ascii="Calibri" w:eastAsia="Times New Roman" w:hAnsi="Calibri" w:cs="Calibri"/>
          <w:lang w:eastAsia="nl-NL"/>
        </w:rPr>
        <w:t>U betreedt het plein via de poort van het grote plein en verlaat het plein weer bij het kleuterplein. Zo maken we een eenrichtingsroute.</w:t>
      </w:r>
    </w:p>
    <w:p w14:paraId="0EE37C4A" w14:textId="77777777" w:rsidR="008960AC" w:rsidRPr="008960AC" w:rsidRDefault="008960AC" w:rsidP="008960AC">
      <w:pPr>
        <w:pStyle w:val="Lijstalinea"/>
        <w:numPr>
          <w:ilvl w:val="0"/>
          <w:numId w:val="2"/>
        </w:numPr>
        <w:spacing w:after="0" w:line="240" w:lineRule="auto"/>
        <w:textAlignment w:val="baseline"/>
        <w:rPr>
          <w:rFonts w:ascii="Calibri" w:eastAsia="Times New Roman" w:hAnsi="Calibri" w:cs="Calibri"/>
          <w:lang w:eastAsia="nl-NL"/>
        </w:rPr>
      </w:pPr>
      <w:r w:rsidRPr="008960AC">
        <w:rPr>
          <w:rFonts w:ascii="Calibri" w:eastAsia="Times New Roman" w:hAnsi="Calibri" w:cs="Calibri"/>
          <w:shd w:val="clear" w:color="auto" w:fill="FFFFFF"/>
          <w:lang w:eastAsia="nl-NL"/>
        </w:rPr>
        <w:t>Maak van het halen en brengen ook geen uitje of ‘</w:t>
      </w:r>
      <w:proofErr w:type="spellStart"/>
      <w:r w:rsidRPr="008960AC">
        <w:rPr>
          <w:rFonts w:ascii="Calibri" w:eastAsia="Times New Roman" w:hAnsi="Calibri" w:cs="Calibri"/>
          <w:shd w:val="clear" w:color="auto" w:fill="FFFFFF"/>
          <w:lang w:eastAsia="nl-NL"/>
        </w:rPr>
        <w:t>bijklets</w:t>
      </w:r>
      <w:proofErr w:type="spellEnd"/>
      <w:r w:rsidRPr="008960AC">
        <w:rPr>
          <w:rFonts w:ascii="Calibri" w:eastAsia="Times New Roman" w:hAnsi="Calibri" w:cs="Calibri"/>
          <w:shd w:val="clear" w:color="auto" w:fill="FFFFFF"/>
          <w:lang w:eastAsia="nl-NL"/>
        </w:rPr>
        <w:t xml:space="preserve">’ moment met anderen. </w:t>
      </w:r>
    </w:p>
    <w:p w14:paraId="377920E7" w14:textId="1F94107A" w:rsidR="00051487" w:rsidRDefault="00051487" w:rsidP="006D6857">
      <w:pPr>
        <w:pStyle w:val="Lijstalinea"/>
        <w:numPr>
          <w:ilvl w:val="0"/>
          <w:numId w:val="2"/>
        </w:numPr>
        <w:spacing w:after="0" w:line="240" w:lineRule="auto"/>
        <w:textAlignment w:val="baseline"/>
        <w:rPr>
          <w:rFonts w:ascii="Calibri" w:eastAsia="Times New Roman" w:hAnsi="Calibri" w:cs="Calibri"/>
          <w:shd w:val="clear" w:color="auto" w:fill="FFFFFF"/>
          <w:lang w:eastAsia="nl-NL"/>
        </w:rPr>
      </w:pPr>
      <w:r w:rsidRPr="006D6857">
        <w:rPr>
          <w:rFonts w:ascii="Calibri" w:eastAsia="Times New Roman" w:hAnsi="Calibri" w:cs="Calibri"/>
          <w:shd w:val="clear" w:color="auto" w:fill="FFFFFF"/>
          <w:lang w:eastAsia="nl-NL"/>
        </w:rPr>
        <w:t xml:space="preserve">De poort aan de kant Het Facet zal gebruikt worden voor kinderen van Het Facet. Ouders blijven hierbij achter de poort en komen </w:t>
      </w:r>
      <w:r w:rsidR="004305C2" w:rsidRPr="006D6857">
        <w:rPr>
          <w:rFonts w:ascii="Calibri" w:eastAsia="Times New Roman" w:hAnsi="Calibri" w:cs="Calibri"/>
          <w:shd w:val="clear" w:color="auto" w:fill="FFFFFF"/>
          <w:lang w:eastAsia="nl-NL"/>
        </w:rPr>
        <w:t xml:space="preserve">dus ook </w:t>
      </w:r>
      <w:r w:rsidRPr="006D6857">
        <w:rPr>
          <w:rFonts w:ascii="Calibri" w:eastAsia="Times New Roman" w:hAnsi="Calibri" w:cs="Calibri"/>
          <w:shd w:val="clear" w:color="auto" w:fill="FFFFFF"/>
          <w:lang w:eastAsia="nl-NL"/>
        </w:rPr>
        <w:t xml:space="preserve">niet </w:t>
      </w:r>
      <w:r w:rsidR="006D6857">
        <w:rPr>
          <w:rFonts w:ascii="Calibri" w:eastAsia="Times New Roman" w:hAnsi="Calibri" w:cs="Calibri"/>
          <w:shd w:val="clear" w:color="auto" w:fill="FFFFFF"/>
          <w:lang w:eastAsia="nl-NL"/>
        </w:rPr>
        <w:t>ó</w:t>
      </w:r>
      <w:r w:rsidRPr="006D6857">
        <w:rPr>
          <w:rFonts w:ascii="Calibri" w:eastAsia="Times New Roman" w:hAnsi="Calibri" w:cs="Calibri"/>
          <w:shd w:val="clear" w:color="auto" w:fill="FFFFFF"/>
          <w:lang w:eastAsia="nl-NL"/>
        </w:rPr>
        <w:t xml:space="preserve">p het schoolterrein. </w:t>
      </w:r>
    </w:p>
    <w:p w14:paraId="0E48D17F" w14:textId="77777777" w:rsidR="00A837E8" w:rsidRPr="006D6857" w:rsidRDefault="00A837E8" w:rsidP="00A837E8">
      <w:pPr>
        <w:pStyle w:val="Lijstalinea"/>
        <w:spacing w:after="0" w:line="240" w:lineRule="auto"/>
        <w:textAlignment w:val="baseline"/>
        <w:rPr>
          <w:rFonts w:ascii="Calibri" w:eastAsia="Times New Roman" w:hAnsi="Calibri" w:cs="Calibri"/>
          <w:shd w:val="clear" w:color="auto" w:fill="FFFFFF"/>
          <w:lang w:eastAsia="nl-NL"/>
        </w:rPr>
      </w:pPr>
    </w:p>
    <w:p w14:paraId="14820993" w14:textId="77777777" w:rsidR="00A837E8" w:rsidRPr="00A958FE" w:rsidRDefault="00A837E8" w:rsidP="00A837E8">
      <w:pPr>
        <w:spacing w:after="0" w:line="240" w:lineRule="auto"/>
        <w:textAlignment w:val="baseline"/>
        <w:rPr>
          <w:rFonts w:ascii="Calibri" w:eastAsia="Times New Roman" w:hAnsi="Calibri" w:cs="Calibri"/>
          <w:shd w:val="clear" w:color="auto" w:fill="FFFFFF"/>
          <w:lang w:eastAsia="nl-NL"/>
        </w:rPr>
      </w:pPr>
      <w:r w:rsidRPr="00A958FE">
        <w:rPr>
          <w:rFonts w:ascii="Calibri" w:eastAsia="Times New Roman" w:hAnsi="Calibri" w:cs="Calibri"/>
          <w:shd w:val="clear" w:color="auto" w:fill="FFFFFF"/>
          <w:lang w:eastAsia="nl-NL"/>
        </w:rPr>
        <w:t>Ophalen:</w:t>
      </w:r>
    </w:p>
    <w:p w14:paraId="5BB604BF" w14:textId="77777777" w:rsidR="00A837E8" w:rsidRPr="00A958FE" w:rsidRDefault="00A837E8" w:rsidP="00A837E8">
      <w:pPr>
        <w:pStyle w:val="Lijstalinea"/>
        <w:numPr>
          <w:ilvl w:val="0"/>
          <w:numId w:val="3"/>
        </w:numPr>
        <w:spacing w:after="0" w:line="240" w:lineRule="auto"/>
        <w:textAlignment w:val="baseline"/>
        <w:rPr>
          <w:rFonts w:ascii="Calibri" w:eastAsia="Times New Roman" w:hAnsi="Calibri" w:cs="Calibri"/>
          <w:lang w:eastAsia="nl-NL"/>
        </w:rPr>
      </w:pPr>
      <w:r w:rsidRPr="00A958FE">
        <w:rPr>
          <w:rFonts w:ascii="Calibri" w:eastAsia="Times New Roman" w:hAnsi="Calibri" w:cs="Calibri"/>
          <w:shd w:val="clear" w:color="auto" w:fill="FFFFFF"/>
          <w:lang w:eastAsia="nl-NL"/>
        </w:rPr>
        <w:t>Er zullen deze dagen geen leerlingen ingezet worden als hulpjes voor taken na de lesdag. We gaan er vanuit dat iedereen zo snel als mogelijk het gebouw en plein verlaat. </w:t>
      </w:r>
      <w:r w:rsidRPr="00A958FE">
        <w:rPr>
          <w:rFonts w:ascii="Calibri" w:eastAsia="Times New Roman" w:hAnsi="Calibri" w:cs="Calibri"/>
          <w:lang w:eastAsia="nl-NL"/>
        </w:rPr>
        <w:t> </w:t>
      </w:r>
    </w:p>
    <w:p w14:paraId="70E10400" w14:textId="77777777" w:rsidR="00A837E8" w:rsidRPr="00A958FE" w:rsidRDefault="00A837E8" w:rsidP="00A837E8">
      <w:pPr>
        <w:pStyle w:val="Lijstalinea"/>
        <w:numPr>
          <w:ilvl w:val="0"/>
          <w:numId w:val="3"/>
        </w:numPr>
        <w:spacing w:after="0" w:line="240" w:lineRule="auto"/>
        <w:textAlignment w:val="baseline"/>
        <w:rPr>
          <w:rFonts w:ascii="Calibri" w:eastAsia="Times New Roman" w:hAnsi="Calibri" w:cs="Calibri"/>
          <w:lang w:eastAsia="nl-NL"/>
        </w:rPr>
      </w:pPr>
      <w:r w:rsidRPr="00A958FE">
        <w:rPr>
          <w:rFonts w:ascii="Calibri" w:eastAsia="Times New Roman" w:hAnsi="Calibri" w:cs="Calibri"/>
          <w:lang w:eastAsia="nl-NL"/>
        </w:rPr>
        <w:t>De leerkracht begeleidt de leerlingen naar buiten.</w:t>
      </w:r>
    </w:p>
    <w:p w14:paraId="0363746E" w14:textId="77777777" w:rsidR="00A837E8" w:rsidRPr="00A958FE" w:rsidRDefault="00A837E8" w:rsidP="00A837E8">
      <w:pPr>
        <w:pStyle w:val="Lijstalinea"/>
        <w:numPr>
          <w:ilvl w:val="0"/>
          <w:numId w:val="3"/>
        </w:numPr>
        <w:spacing w:after="0" w:line="240" w:lineRule="auto"/>
        <w:textAlignment w:val="baseline"/>
        <w:rPr>
          <w:rFonts w:ascii="Calibri" w:eastAsia="Times New Roman" w:hAnsi="Calibri" w:cs="Calibri"/>
          <w:lang w:eastAsia="nl-NL"/>
        </w:rPr>
      </w:pPr>
      <w:r w:rsidRPr="00A958FE">
        <w:rPr>
          <w:rFonts w:ascii="Calibri" w:eastAsia="Times New Roman" w:hAnsi="Calibri" w:cs="Calibri"/>
          <w:lang w:eastAsia="nl-NL"/>
        </w:rPr>
        <w:t xml:space="preserve">De kinderen van Het Facet verlaten de school op dezelfde plek als waar ze naar binnen zijn gegaan dus aan het Rudolfusdal. Ouders wachten hierbij achter het hek. </w:t>
      </w:r>
    </w:p>
    <w:p w14:paraId="19766054" w14:textId="77777777" w:rsidR="00A837E8" w:rsidRPr="00A958FE" w:rsidRDefault="00A837E8" w:rsidP="00A837E8">
      <w:pPr>
        <w:pStyle w:val="Lijstalinea"/>
        <w:numPr>
          <w:ilvl w:val="0"/>
          <w:numId w:val="3"/>
        </w:numPr>
        <w:spacing w:after="0" w:line="240" w:lineRule="auto"/>
        <w:textAlignment w:val="baseline"/>
        <w:rPr>
          <w:rFonts w:ascii="Calibri" w:eastAsia="Times New Roman" w:hAnsi="Calibri" w:cs="Calibri"/>
          <w:lang w:eastAsia="nl-NL"/>
        </w:rPr>
      </w:pPr>
      <w:r w:rsidRPr="00A958FE">
        <w:rPr>
          <w:rFonts w:ascii="Calibri" w:eastAsia="Times New Roman" w:hAnsi="Calibri" w:cs="Calibri"/>
          <w:lang w:eastAsia="nl-NL"/>
        </w:rPr>
        <w:t xml:space="preserve">De overige groepen komen op de gebruikelijke plaats naar buiten. </w:t>
      </w:r>
    </w:p>
    <w:p w14:paraId="6D5A2B1D" w14:textId="77777777" w:rsidR="00A837E8" w:rsidRPr="00A958FE" w:rsidRDefault="00A837E8" w:rsidP="00A837E8">
      <w:pPr>
        <w:pStyle w:val="Lijstalinea"/>
        <w:numPr>
          <w:ilvl w:val="0"/>
          <w:numId w:val="3"/>
        </w:numPr>
        <w:spacing w:after="0" w:line="240" w:lineRule="auto"/>
        <w:textAlignment w:val="baseline"/>
        <w:rPr>
          <w:rFonts w:ascii="Calibri" w:eastAsia="Times New Roman" w:hAnsi="Calibri" w:cs="Calibri"/>
          <w:lang w:eastAsia="nl-NL"/>
        </w:rPr>
      </w:pPr>
      <w:r w:rsidRPr="00A958FE">
        <w:rPr>
          <w:rFonts w:ascii="Calibri" w:eastAsia="Times New Roman" w:hAnsi="Calibri" w:cs="Calibri"/>
          <w:lang w:eastAsia="nl-NL"/>
        </w:rPr>
        <w:lastRenderedPageBreak/>
        <w:t xml:space="preserve">Bij het ophalen mogen de ouders van kleuters achter het lint komen op het schoolplein, zodat de leerkracht en uw kind u kunnen vinden. Ouders van kleuters verlaten het schoolplein met hun kleuter via het kleuterplein. </w:t>
      </w:r>
    </w:p>
    <w:p w14:paraId="3734E502" w14:textId="77777777" w:rsidR="00A837E8" w:rsidRPr="00A958FE" w:rsidRDefault="00A837E8" w:rsidP="00A837E8">
      <w:pPr>
        <w:pStyle w:val="Lijstalinea"/>
        <w:numPr>
          <w:ilvl w:val="0"/>
          <w:numId w:val="3"/>
        </w:numPr>
        <w:spacing w:after="0" w:line="240" w:lineRule="auto"/>
        <w:textAlignment w:val="baseline"/>
        <w:rPr>
          <w:rFonts w:ascii="Times New Roman" w:eastAsia="Times New Roman" w:hAnsi="Times New Roman" w:cs="Times New Roman"/>
          <w:sz w:val="24"/>
          <w:szCs w:val="24"/>
          <w:lang w:eastAsia="nl-NL"/>
        </w:rPr>
      </w:pPr>
      <w:r w:rsidRPr="00A958FE">
        <w:rPr>
          <w:rFonts w:ascii="Calibri" w:eastAsia="Times New Roman" w:hAnsi="Calibri" w:cs="Calibri"/>
          <w:lang w:eastAsia="nl-NL"/>
        </w:rPr>
        <w:t>De overige ouders wachten buiten het schoolplein. Fijn als u met uw zoon/dochter afspreekt waar hij of zij naar toe loopt. Houd de 1.5 meter afstand in acht!</w:t>
      </w:r>
    </w:p>
    <w:p w14:paraId="03423FBE" w14:textId="00E7A707" w:rsidR="00A837E8" w:rsidRPr="000F0882" w:rsidRDefault="00A837E8" w:rsidP="00A837E8">
      <w:pPr>
        <w:pStyle w:val="Lijstalinea"/>
        <w:numPr>
          <w:ilvl w:val="0"/>
          <w:numId w:val="3"/>
        </w:numPr>
        <w:spacing w:after="0" w:line="240" w:lineRule="auto"/>
        <w:textAlignment w:val="baseline"/>
        <w:rPr>
          <w:rFonts w:ascii="Times New Roman" w:eastAsia="Times New Roman" w:hAnsi="Times New Roman" w:cs="Times New Roman"/>
          <w:sz w:val="24"/>
          <w:szCs w:val="24"/>
          <w:lang w:eastAsia="nl-NL"/>
        </w:rPr>
      </w:pPr>
      <w:r w:rsidRPr="00A958FE">
        <w:rPr>
          <w:rFonts w:ascii="Calibri" w:eastAsia="Times New Roman" w:hAnsi="Calibri" w:cs="Calibri"/>
          <w:shd w:val="clear" w:color="auto" w:fill="FFFFFF"/>
          <w:lang w:eastAsia="nl-NL"/>
        </w:rPr>
        <w:t>Graag kinderen zoveel mogelijk alleen naar huis laten gaan, indien dit verantwoord is uiteraard</w:t>
      </w:r>
      <w:r w:rsidR="000F0882">
        <w:rPr>
          <w:rFonts w:ascii="Calibri" w:eastAsia="Times New Roman" w:hAnsi="Calibri" w:cs="Calibri"/>
          <w:shd w:val="clear" w:color="auto" w:fill="FFFFFF"/>
          <w:lang w:eastAsia="nl-NL"/>
        </w:rPr>
        <w:t>.</w:t>
      </w:r>
    </w:p>
    <w:p w14:paraId="51FF5E0E" w14:textId="6A55D72D" w:rsidR="000F0882" w:rsidRPr="000F0882" w:rsidRDefault="000F0882" w:rsidP="000F0882">
      <w:pPr>
        <w:spacing w:after="0" w:line="240" w:lineRule="auto"/>
        <w:textAlignment w:val="baseline"/>
        <w:rPr>
          <w:rFonts w:ascii="Times New Roman" w:eastAsia="Times New Roman" w:hAnsi="Times New Roman" w:cs="Times New Roman"/>
          <w:sz w:val="24"/>
          <w:szCs w:val="24"/>
          <w:lang w:eastAsia="nl-NL"/>
        </w:rPr>
      </w:pPr>
      <w:r>
        <w:rPr>
          <w:noProof/>
        </w:rPr>
        <w:drawing>
          <wp:inline distT="0" distB="0" distL="0" distR="0" wp14:anchorId="7A2CB91A" wp14:editId="2987F5A7">
            <wp:extent cx="935543" cy="935543"/>
            <wp:effectExtent l="0" t="0" r="0" b="0"/>
            <wp:docPr id="1" name="Afbeelding 1" descr="C:\Users\Directie De Belhamel\AppData\Local\Microsoft\Windows\INetCache\Content.MSO\156AF8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e De Belhamel\AppData\Local\Microsoft\Windows\INetCache\Content.MSO\156AF8B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805" cy="946805"/>
                    </a:xfrm>
                    <a:prstGeom prst="rect">
                      <a:avLst/>
                    </a:prstGeom>
                    <a:noFill/>
                    <a:ln>
                      <a:noFill/>
                    </a:ln>
                  </pic:spPr>
                </pic:pic>
              </a:graphicData>
            </a:graphic>
          </wp:inline>
        </w:drawing>
      </w:r>
    </w:p>
    <w:p w14:paraId="74E522A5" w14:textId="77777777" w:rsidR="005865B6" w:rsidRPr="00D321CF" w:rsidRDefault="005865B6" w:rsidP="00051487">
      <w:pPr>
        <w:spacing w:after="0" w:line="240" w:lineRule="auto"/>
        <w:textAlignment w:val="baseline"/>
        <w:rPr>
          <w:rFonts w:ascii="Calibri" w:eastAsia="Times New Roman" w:hAnsi="Calibri" w:cs="Calibri"/>
          <w:b/>
          <w:bCs/>
          <w:shd w:val="clear" w:color="auto" w:fill="FFFFFF"/>
          <w:lang w:eastAsia="nl-NL"/>
        </w:rPr>
      </w:pPr>
      <w:r w:rsidRPr="00D321CF">
        <w:rPr>
          <w:rFonts w:ascii="Calibri" w:eastAsia="Times New Roman" w:hAnsi="Calibri" w:cs="Calibri"/>
          <w:b/>
          <w:bCs/>
          <w:shd w:val="clear" w:color="auto" w:fill="FFFFFF"/>
          <w:lang w:eastAsia="nl-NL"/>
        </w:rPr>
        <w:t>Parkeren</w:t>
      </w:r>
    </w:p>
    <w:p w14:paraId="5582A4D5" w14:textId="6DEA8089" w:rsidR="00051487" w:rsidRPr="008960AC" w:rsidRDefault="008960AC" w:rsidP="00E56C45">
      <w:pPr>
        <w:spacing w:after="0" w:line="240" w:lineRule="auto"/>
        <w:textAlignment w:val="baseline"/>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Om de schoolomgeving zo veilig mogelijk te maken vragen we ook uw medewerking betreffende het verkeer</w:t>
      </w:r>
      <w:r w:rsidR="00E56C45">
        <w:rPr>
          <w:rFonts w:ascii="Calibri" w:eastAsia="Times New Roman" w:hAnsi="Calibri" w:cs="Calibri"/>
          <w:shd w:val="clear" w:color="auto" w:fill="FFFFFF"/>
          <w:lang w:eastAsia="nl-NL"/>
        </w:rPr>
        <w:t xml:space="preserve">: </w:t>
      </w:r>
      <w:r w:rsidR="00051487" w:rsidRPr="008960AC">
        <w:rPr>
          <w:rFonts w:ascii="Calibri" w:eastAsia="Times New Roman" w:hAnsi="Calibri" w:cs="Calibri"/>
          <w:shd w:val="clear" w:color="auto" w:fill="FFFFFF"/>
          <w:lang w:eastAsia="nl-NL"/>
        </w:rPr>
        <w:t xml:space="preserve">Parkeer alleen op de grote parkeerplaats aan het Rudolfusdal, dus niet in de straat en ook niet bij het </w:t>
      </w:r>
      <w:proofErr w:type="spellStart"/>
      <w:r w:rsidR="00051487" w:rsidRPr="008960AC">
        <w:rPr>
          <w:rFonts w:ascii="Calibri" w:eastAsia="Times New Roman" w:hAnsi="Calibri" w:cs="Calibri"/>
          <w:shd w:val="clear" w:color="auto" w:fill="FFFFFF"/>
          <w:lang w:eastAsia="nl-NL"/>
        </w:rPr>
        <w:t>Schoolpad</w:t>
      </w:r>
      <w:proofErr w:type="spellEnd"/>
      <w:r w:rsidR="00051487" w:rsidRPr="008960AC">
        <w:rPr>
          <w:rFonts w:ascii="Calibri" w:eastAsia="Times New Roman" w:hAnsi="Calibri" w:cs="Calibri"/>
          <w:shd w:val="clear" w:color="auto" w:fill="FFFFFF"/>
          <w:lang w:eastAsia="nl-NL"/>
        </w:rPr>
        <w:t xml:space="preserve">. </w:t>
      </w:r>
    </w:p>
    <w:p w14:paraId="1193F2A6" w14:textId="77777777" w:rsidR="00CC49B6" w:rsidRDefault="00CC49B6" w:rsidP="00051487">
      <w:pPr>
        <w:spacing w:after="0" w:line="240" w:lineRule="auto"/>
        <w:textAlignment w:val="baseline"/>
        <w:rPr>
          <w:rFonts w:ascii="Calibri" w:eastAsia="Times New Roman" w:hAnsi="Calibri" w:cs="Calibri"/>
          <w:shd w:val="clear" w:color="auto" w:fill="FFFFFF"/>
          <w:lang w:eastAsia="nl-NL"/>
        </w:rPr>
      </w:pPr>
    </w:p>
    <w:p w14:paraId="314339A2" w14:textId="4F6DC901" w:rsidR="00A837E8" w:rsidRPr="00D321CF" w:rsidRDefault="00A837E8" w:rsidP="00051487">
      <w:pPr>
        <w:spacing w:after="0" w:line="240" w:lineRule="auto"/>
        <w:textAlignment w:val="baseline"/>
        <w:rPr>
          <w:rFonts w:ascii="Calibri" w:eastAsia="Times New Roman" w:hAnsi="Calibri" w:cs="Calibri"/>
          <w:b/>
          <w:bCs/>
          <w:shd w:val="clear" w:color="auto" w:fill="FFFFFF"/>
          <w:lang w:eastAsia="nl-NL"/>
        </w:rPr>
      </w:pPr>
      <w:r w:rsidRPr="00D321CF">
        <w:rPr>
          <w:rFonts w:ascii="Calibri" w:eastAsia="Times New Roman" w:hAnsi="Calibri" w:cs="Calibri"/>
          <w:b/>
          <w:bCs/>
          <w:shd w:val="clear" w:color="auto" w:fill="FFFFFF"/>
          <w:lang w:eastAsia="nl-NL"/>
        </w:rPr>
        <w:t>Hygiëne</w:t>
      </w:r>
      <w:r w:rsidR="00C843AA">
        <w:rPr>
          <w:rFonts w:ascii="Calibri" w:eastAsia="Times New Roman" w:hAnsi="Calibri" w:cs="Calibri"/>
          <w:b/>
          <w:bCs/>
          <w:shd w:val="clear" w:color="auto" w:fill="FFFFFF"/>
          <w:lang w:eastAsia="nl-NL"/>
        </w:rPr>
        <w:t>, trakteren</w:t>
      </w:r>
      <w:r w:rsidR="00D0330E" w:rsidRPr="00D321CF">
        <w:rPr>
          <w:rFonts w:ascii="Calibri" w:eastAsia="Times New Roman" w:hAnsi="Calibri" w:cs="Calibri"/>
          <w:b/>
          <w:bCs/>
          <w:shd w:val="clear" w:color="auto" w:fill="FFFFFF"/>
          <w:lang w:eastAsia="nl-NL"/>
        </w:rPr>
        <w:t xml:space="preserve"> en afstand</w:t>
      </w:r>
    </w:p>
    <w:p w14:paraId="73D08A4A" w14:textId="7047C82B" w:rsidR="00051487" w:rsidRPr="00051487" w:rsidRDefault="00CC49B6" w:rsidP="00051487">
      <w:pPr>
        <w:spacing w:after="0" w:line="240" w:lineRule="auto"/>
        <w:textAlignment w:val="baseline"/>
        <w:rPr>
          <w:rFonts w:ascii="Calibri" w:eastAsia="Times New Roman" w:hAnsi="Calibri" w:cs="Calibri"/>
          <w:lang w:eastAsia="nl-NL"/>
        </w:rPr>
      </w:pPr>
      <w:r>
        <w:rPr>
          <w:rFonts w:ascii="Calibri" w:eastAsia="Times New Roman" w:hAnsi="Calibri" w:cs="Calibri"/>
          <w:shd w:val="clear" w:color="auto" w:fill="FFFFFF"/>
          <w:lang w:eastAsia="nl-NL"/>
        </w:rPr>
        <w:t xml:space="preserve">Wilt u uw kind thuis nog even naar het toilet laten gaan en </w:t>
      </w:r>
      <w:r w:rsidR="00051487" w:rsidRPr="00051487">
        <w:rPr>
          <w:rFonts w:ascii="Calibri" w:eastAsia="Times New Roman" w:hAnsi="Calibri" w:cs="Calibri"/>
          <w:shd w:val="clear" w:color="auto" w:fill="FFFFFF"/>
          <w:lang w:eastAsia="nl-NL"/>
        </w:rPr>
        <w:t xml:space="preserve">extra </w:t>
      </w:r>
      <w:r w:rsidR="006E4CEC">
        <w:rPr>
          <w:rFonts w:ascii="Calibri" w:eastAsia="Times New Roman" w:hAnsi="Calibri" w:cs="Calibri"/>
          <w:shd w:val="clear" w:color="auto" w:fill="FFFFFF"/>
          <w:lang w:eastAsia="nl-NL"/>
        </w:rPr>
        <w:t xml:space="preserve">goed </w:t>
      </w:r>
      <w:r>
        <w:rPr>
          <w:rFonts w:ascii="Calibri" w:eastAsia="Times New Roman" w:hAnsi="Calibri" w:cs="Calibri"/>
          <w:shd w:val="clear" w:color="auto" w:fill="FFFFFF"/>
          <w:lang w:eastAsia="nl-NL"/>
        </w:rPr>
        <w:t xml:space="preserve">de </w:t>
      </w:r>
      <w:r w:rsidR="00051487" w:rsidRPr="00051487">
        <w:rPr>
          <w:rFonts w:ascii="Calibri" w:eastAsia="Times New Roman" w:hAnsi="Calibri" w:cs="Calibri"/>
          <w:shd w:val="clear" w:color="auto" w:fill="FFFFFF"/>
          <w:lang w:eastAsia="nl-NL"/>
        </w:rPr>
        <w:t xml:space="preserve">handen </w:t>
      </w:r>
      <w:r>
        <w:rPr>
          <w:rFonts w:ascii="Calibri" w:eastAsia="Times New Roman" w:hAnsi="Calibri" w:cs="Calibri"/>
          <w:shd w:val="clear" w:color="auto" w:fill="FFFFFF"/>
          <w:lang w:eastAsia="nl-NL"/>
        </w:rPr>
        <w:t xml:space="preserve">laten </w:t>
      </w:r>
      <w:r w:rsidR="00051487" w:rsidRPr="00051487">
        <w:rPr>
          <w:rFonts w:ascii="Calibri" w:eastAsia="Times New Roman" w:hAnsi="Calibri" w:cs="Calibri"/>
          <w:shd w:val="clear" w:color="auto" w:fill="FFFFFF"/>
          <w:lang w:eastAsia="nl-NL"/>
        </w:rPr>
        <w:t>wassen</w:t>
      </w:r>
      <w:r>
        <w:rPr>
          <w:rFonts w:ascii="Calibri" w:eastAsia="Times New Roman" w:hAnsi="Calibri" w:cs="Calibri"/>
          <w:shd w:val="clear" w:color="auto" w:fill="FFFFFF"/>
          <w:lang w:eastAsia="nl-NL"/>
        </w:rPr>
        <w:t>?</w:t>
      </w:r>
      <w:r w:rsidR="00051487" w:rsidRPr="00051487">
        <w:rPr>
          <w:rFonts w:ascii="Calibri" w:eastAsia="Times New Roman" w:hAnsi="Calibri" w:cs="Calibri"/>
          <w:lang w:eastAsia="nl-NL"/>
        </w:rPr>
        <w:t> </w:t>
      </w:r>
    </w:p>
    <w:p w14:paraId="0D5D5A1A" w14:textId="77777777" w:rsidR="00F22AF7" w:rsidRDefault="00051487" w:rsidP="00051487">
      <w:pPr>
        <w:spacing w:after="0" w:line="240" w:lineRule="auto"/>
        <w:textAlignment w:val="baseline"/>
        <w:rPr>
          <w:rFonts w:ascii="Calibri" w:eastAsia="Times New Roman" w:hAnsi="Calibri" w:cs="Calibri"/>
          <w:lang w:eastAsia="nl-NL"/>
        </w:rPr>
      </w:pPr>
      <w:r w:rsidRPr="00051487">
        <w:rPr>
          <w:rFonts w:ascii="Calibri" w:eastAsia="Times New Roman" w:hAnsi="Calibri" w:cs="Calibri"/>
          <w:lang w:eastAsia="nl-NL"/>
        </w:rPr>
        <w:t xml:space="preserve">Bij de ingangen en toiletten hangt desinfectiemiddel. </w:t>
      </w:r>
      <w:r w:rsidR="006E4CEC">
        <w:rPr>
          <w:rFonts w:ascii="Calibri" w:eastAsia="Times New Roman" w:hAnsi="Calibri" w:cs="Calibri"/>
          <w:lang w:eastAsia="nl-NL"/>
        </w:rPr>
        <w:t xml:space="preserve">We zullen de kinderen leren hiermee om te gaan. </w:t>
      </w:r>
      <w:r w:rsidR="004305C2">
        <w:rPr>
          <w:rFonts w:ascii="Calibri" w:eastAsia="Times New Roman" w:hAnsi="Calibri" w:cs="Calibri"/>
          <w:lang w:eastAsia="nl-NL"/>
        </w:rPr>
        <w:t>We zullen toezien op regelmatig handen wassen.</w:t>
      </w:r>
      <w:r w:rsidR="00CC49B6">
        <w:rPr>
          <w:rFonts w:ascii="Calibri" w:eastAsia="Times New Roman" w:hAnsi="Calibri" w:cs="Calibri"/>
          <w:lang w:eastAsia="nl-NL"/>
        </w:rPr>
        <w:t xml:space="preserve"> </w:t>
      </w:r>
    </w:p>
    <w:p w14:paraId="22563DBC" w14:textId="013FF317" w:rsidR="00051487" w:rsidRDefault="00CC49B6" w:rsidP="0005148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Tafels</w:t>
      </w:r>
      <w:r w:rsidR="001A727B">
        <w:rPr>
          <w:rFonts w:ascii="Calibri" w:eastAsia="Times New Roman" w:hAnsi="Calibri" w:cs="Calibri"/>
          <w:lang w:eastAsia="nl-NL"/>
        </w:rPr>
        <w:t xml:space="preserve">, </w:t>
      </w:r>
      <w:r>
        <w:rPr>
          <w:rFonts w:ascii="Calibri" w:eastAsia="Times New Roman" w:hAnsi="Calibri" w:cs="Calibri"/>
          <w:lang w:eastAsia="nl-NL"/>
        </w:rPr>
        <w:t>stoelen</w:t>
      </w:r>
      <w:r w:rsidR="001A727B">
        <w:rPr>
          <w:rFonts w:ascii="Calibri" w:eastAsia="Times New Roman" w:hAnsi="Calibri" w:cs="Calibri"/>
          <w:lang w:eastAsia="nl-NL"/>
        </w:rPr>
        <w:t>, deurklinken, lichtknoppen, kranen,</w:t>
      </w:r>
      <w:r>
        <w:rPr>
          <w:rFonts w:ascii="Calibri" w:eastAsia="Times New Roman" w:hAnsi="Calibri" w:cs="Calibri"/>
          <w:lang w:eastAsia="nl-NL"/>
        </w:rPr>
        <w:t xml:space="preserve"> etc</w:t>
      </w:r>
      <w:r w:rsidR="001A727B">
        <w:rPr>
          <w:rFonts w:ascii="Calibri" w:eastAsia="Times New Roman" w:hAnsi="Calibri" w:cs="Calibri"/>
          <w:lang w:eastAsia="nl-NL"/>
        </w:rPr>
        <w:t>. etc.</w:t>
      </w:r>
      <w:r>
        <w:rPr>
          <w:rFonts w:ascii="Calibri" w:eastAsia="Times New Roman" w:hAnsi="Calibri" w:cs="Calibri"/>
          <w:lang w:eastAsia="nl-NL"/>
        </w:rPr>
        <w:t xml:space="preserve"> worden extra gepoetst</w:t>
      </w:r>
      <w:r w:rsidR="006063BE">
        <w:rPr>
          <w:rFonts w:ascii="Calibri" w:eastAsia="Times New Roman" w:hAnsi="Calibri" w:cs="Calibri"/>
          <w:lang w:eastAsia="nl-NL"/>
        </w:rPr>
        <w:t xml:space="preserve"> en gedesinfecteerd</w:t>
      </w:r>
      <w:r>
        <w:rPr>
          <w:rFonts w:ascii="Calibri" w:eastAsia="Times New Roman" w:hAnsi="Calibri" w:cs="Calibri"/>
          <w:lang w:eastAsia="nl-NL"/>
        </w:rPr>
        <w:t>.</w:t>
      </w:r>
    </w:p>
    <w:p w14:paraId="72162DB4" w14:textId="5794DFE4" w:rsidR="00D0330E" w:rsidRDefault="00D0330E" w:rsidP="00051487">
      <w:pPr>
        <w:spacing w:after="0" w:line="240" w:lineRule="auto"/>
        <w:textAlignment w:val="baseline"/>
        <w:rPr>
          <w:rFonts w:ascii="Calibri" w:eastAsia="Times New Roman" w:hAnsi="Calibri" w:cs="Calibri"/>
          <w:lang w:eastAsia="nl-NL"/>
        </w:rPr>
      </w:pPr>
    </w:p>
    <w:p w14:paraId="04FCA9EA" w14:textId="76BD6F9D" w:rsidR="00D0330E" w:rsidRDefault="00D0330E" w:rsidP="00D0330E">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Volgens de protocollen en richtlijnen mogen kinderen momenteel niet trakteren op school als ze jarig zijn. We vieren uiteraard de verjaardag van de jarige leerlingen wel in de klas. Helaas kunt u hier niet bij aanwezig zijn.</w:t>
      </w:r>
    </w:p>
    <w:p w14:paraId="5C6FD60A" w14:textId="49732F26" w:rsidR="00E521E1" w:rsidRDefault="00E521E1" w:rsidP="00D0330E">
      <w:pPr>
        <w:spacing w:after="0" w:line="240" w:lineRule="auto"/>
        <w:textAlignment w:val="baseline"/>
        <w:rPr>
          <w:rFonts w:ascii="Calibri" w:eastAsia="Times New Roman" w:hAnsi="Calibri" w:cs="Calibri"/>
          <w:lang w:eastAsia="nl-NL"/>
        </w:rPr>
      </w:pPr>
    </w:p>
    <w:p w14:paraId="62E4A5C3" w14:textId="69B9339A" w:rsidR="00E521E1" w:rsidRDefault="00E521E1" w:rsidP="00D0330E">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Kinderen met verkoudheidsklachten (hoesten, niezen, </w:t>
      </w:r>
      <w:r w:rsidR="00F67F2F">
        <w:rPr>
          <w:rFonts w:ascii="Calibri" w:eastAsia="Times New Roman" w:hAnsi="Calibri" w:cs="Calibri"/>
          <w:lang w:eastAsia="nl-NL"/>
        </w:rPr>
        <w:t xml:space="preserve">neusverkouden, verhoging, koorts) mogen niet naar school. Ook niet als een allergie of hooikoorts de onderliggende reden is van de klachten. </w:t>
      </w:r>
    </w:p>
    <w:p w14:paraId="618B0AB8" w14:textId="77777777" w:rsidR="00CC49B6" w:rsidRDefault="00CC49B6" w:rsidP="00051487">
      <w:pPr>
        <w:spacing w:after="0" w:line="240" w:lineRule="auto"/>
        <w:textAlignment w:val="baseline"/>
        <w:rPr>
          <w:rFonts w:ascii="Calibri" w:eastAsia="Times New Roman" w:hAnsi="Calibri" w:cs="Calibri"/>
          <w:lang w:eastAsia="nl-NL"/>
        </w:rPr>
      </w:pPr>
    </w:p>
    <w:p w14:paraId="2E27223E" w14:textId="4C3FC7AD" w:rsidR="00CC49B6" w:rsidRDefault="00CC49B6" w:rsidP="0005148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In de lokalen en de gangen zijn pijlen en strepen aangebracht zodat leerlingen de afstand van 1, 5 tot de </w:t>
      </w:r>
      <w:r w:rsidR="00930C9B">
        <w:rPr>
          <w:rFonts w:ascii="Calibri" w:eastAsia="Times New Roman" w:hAnsi="Calibri" w:cs="Calibri"/>
          <w:lang w:eastAsia="nl-NL"/>
        </w:rPr>
        <w:t>leerkracht</w:t>
      </w:r>
      <w:r>
        <w:rPr>
          <w:rFonts w:ascii="Calibri" w:eastAsia="Times New Roman" w:hAnsi="Calibri" w:cs="Calibri"/>
          <w:lang w:eastAsia="nl-NL"/>
        </w:rPr>
        <w:t xml:space="preserve"> kunnen houden.</w:t>
      </w:r>
      <w:r w:rsidR="00930C9B">
        <w:rPr>
          <w:rFonts w:ascii="Calibri" w:eastAsia="Times New Roman" w:hAnsi="Calibri" w:cs="Calibri"/>
          <w:lang w:eastAsia="nl-NL"/>
        </w:rPr>
        <w:t xml:space="preserve"> We begrijpen dat dit bij de kleuters moeilijk te realiseren is.</w:t>
      </w:r>
    </w:p>
    <w:p w14:paraId="45DC064C" w14:textId="469D5B1F" w:rsidR="007C6CEF" w:rsidRDefault="007C6CEF" w:rsidP="0005148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Groep 3/4 zal alleen gebruik maken van het </w:t>
      </w:r>
      <w:r w:rsidR="00AA5B86">
        <w:rPr>
          <w:rFonts w:ascii="Calibri" w:eastAsia="Times New Roman" w:hAnsi="Calibri" w:cs="Calibri"/>
          <w:lang w:eastAsia="nl-NL"/>
        </w:rPr>
        <w:t xml:space="preserve">reguliere leslokaal zodat er meer ruimte is. </w:t>
      </w:r>
    </w:p>
    <w:p w14:paraId="1DBD9F69" w14:textId="0E994F3F" w:rsidR="00AA5B86" w:rsidRDefault="00AA5B86" w:rsidP="00051487">
      <w:pPr>
        <w:spacing w:after="0" w:line="240" w:lineRule="auto"/>
        <w:textAlignment w:val="baseline"/>
        <w:rPr>
          <w:rFonts w:ascii="Calibri" w:eastAsia="Times New Roman" w:hAnsi="Calibri" w:cs="Calibri"/>
          <w:lang w:eastAsia="nl-NL"/>
        </w:rPr>
      </w:pPr>
    </w:p>
    <w:p w14:paraId="2A81DE08" w14:textId="35693684" w:rsidR="00AA5B86" w:rsidRDefault="00AA5B86" w:rsidP="0005148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Gymonderwijs kan nog niet op de gebruikelijke manier. De Belleman is nog gesloten voor gymles. We zullen </w:t>
      </w:r>
      <w:r w:rsidR="000F0882">
        <w:rPr>
          <w:rFonts w:ascii="Calibri" w:eastAsia="Times New Roman" w:hAnsi="Calibri" w:cs="Calibri"/>
          <w:lang w:eastAsia="nl-NL"/>
        </w:rPr>
        <w:t>spel</w:t>
      </w:r>
      <w:r>
        <w:rPr>
          <w:rFonts w:ascii="Calibri" w:eastAsia="Times New Roman" w:hAnsi="Calibri" w:cs="Calibri"/>
          <w:lang w:eastAsia="nl-NL"/>
        </w:rPr>
        <w:t xml:space="preserve">activiteiten met de kinderen op het schoolplein doen zodat ze toch blijven bewegen. </w:t>
      </w:r>
    </w:p>
    <w:p w14:paraId="6C6A4842" w14:textId="4462F46D" w:rsidR="007E4392" w:rsidRDefault="007E4392" w:rsidP="00051487">
      <w:pPr>
        <w:spacing w:after="0" w:line="240" w:lineRule="auto"/>
        <w:textAlignment w:val="baseline"/>
        <w:rPr>
          <w:rFonts w:ascii="Calibri" w:eastAsia="Times New Roman" w:hAnsi="Calibri" w:cs="Calibri"/>
          <w:lang w:eastAsia="nl-NL"/>
        </w:rPr>
      </w:pPr>
    </w:p>
    <w:p w14:paraId="14F38530" w14:textId="35DF8644" w:rsidR="0041451D" w:rsidRDefault="004305C2" w:rsidP="009719FA">
      <w:pPr>
        <w:spacing w:after="0" w:line="240" w:lineRule="auto"/>
        <w:textAlignment w:val="baseline"/>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C</w:t>
      </w:r>
      <w:r w:rsidR="00051487" w:rsidRPr="00051487">
        <w:rPr>
          <w:rFonts w:ascii="Calibri" w:eastAsia="Times New Roman" w:hAnsi="Calibri" w:cs="Calibri"/>
          <w:shd w:val="clear" w:color="auto" w:fill="FFFFFF"/>
          <w:lang w:eastAsia="nl-NL"/>
        </w:rPr>
        <w:t xml:space="preserve">ontact met de leerkracht </w:t>
      </w:r>
      <w:r w:rsidR="00CA01F9">
        <w:rPr>
          <w:rFonts w:ascii="Calibri" w:eastAsia="Times New Roman" w:hAnsi="Calibri" w:cs="Calibri"/>
          <w:shd w:val="clear" w:color="auto" w:fill="FFFFFF"/>
          <w:lang w:eastAsia="nl-NL"/>
        </w:rPr>
        <w:t xml:space="preserve">dient u </w:t>
      </w:r>
      <w:r>
        <w:rPr>
          <w:rFonts w:ascii="Calibri" w:eastAsia="Times New Roman" w:hAnsi="Calibri" w:cs="Calibri"/>
          <w:shd w:val="clear" w:color="auto" w:fill="FFFFFF"/>
          <w:lang w:eastAsia="nl-NL"/>
        </w:rPr>
        <w:t>tot het minimale beperken. H</w:t>
      </w:r>
      <w:r w:rsidR="00051487" w:rsidRPr="00051487">
        <w:rPr>
          <w:rFonts w:ascii="Calibri" w:eastAsia="Times New Roman" w:hAnsi="Calibri" w:cs="Calibri"/>
          <w:shd w:val="clear" w:color="auto" w:fill="FFFFFF"/>
          <w:lang w:eastAsia="nl-NL"/>
        </w:rPr>
        <w:t xml:space="preserve">et </w:t>
      </w:r>
      <w:r>
        <w:rPr>
          <w:rFonts w:ascii="Calibri" w:eastAsia="Times New Roman" w:hAnsi="Calibri" w:cs="Calibri"/>
          <w:shd w:val="clear" w:color="auto" w:fill="FFFFFF"/>
          <w:lang w:eastAsia="nl-NL"/>
        </w:rPr>
        <w:t xml:space="preserve">is </w:t>
      </w:r>
      <w:r w:rsidR="00051487" w:rsidRPr="00051487">
        <w:rPr>
          <w:rFonts w:ascii="Calibri" w:eastAsia="Times New Roman" w:hAnsi="Calibri" w:cs="Calibri"/>
          <w:shd w:val="clear" w:color="auto" w:fill="FFFFFF"/>
          <w:lang w:eastAsia="nl-NL"/>
        </w:rPr>
        <w:t>altijd mogelijk om telefonisch of via de mail uitgebreider contact met elkaar te hebben.</w:t>
      </w:r>
      <w:r w:rsidR="009719FA" w:rsidRPr="00051487">
        <w:rPr>
          <w:rFonts w:ascii="Calibri" w:eastAsia="Times New Roman" w:hAnsi="Calibri" w:cs="Calibri"/>
          <w:shd w:val="clear" w:color="auto" w:fill="FFFFFF"/>
          <w:lang w:eastAsia="nl-NL"/>
        </w:rPr>
        <w:t xml:space="preserve"> </w:t>
      </w:r>
      <w:r w:rsidR="000836AB">
        <w:rPr>
          <w:rFonts w:ascii="Calibri" w:eastAsia="Times New Roman" w:hAnsi="Calibri" w:cs="Calibri"/>
          <w:shd w:val="clear" w:color="auto" w:fill="FFFFFF"/>
          <w:lang w:eastAsia="nl-NL"/>
        </w:rPr>
        <w:t xml:space="preserve">Leerkrachten dienen net als iedereen zoveel mogelijk thuis te werken, dus per mail is het </w:t>
      </w:r>
      <w:proofErr w:type="spellStart"/>
      <w:r w:rsidR="000836AB">
        <w:rPr>
          <w:rFonts w:ascii="Calibri" w:eastAsia="Times New Roman" w:hAnsi="Calibri" w:cs="Calibri"/>
          <w:shd w:val="clear" w:color="auto" w:fill="FFFFFF"/>
          <w:lang w:eastAsia="nl-NL"/>
        </w:rPr>
        <w:t>het</w:t>
      </w:r>
      <w:proofErr w:type="spellEnd"/>
      <w:r w:rsidR="000836AB">
        <w:rPr>
          <w:rFonts w:ascii="Calibri" w:eastAsia="Times New Roman" w:hAnsi="Calibri" w:cs="Calibri"/>
          <w:shd w:val="clear" w:color="auto" w:fill="FFFFFF"/>
          <w:lang w:eastAsia="nl-NL"/>
        </w:rPr>
        <w:t xml:space="preserve"> eenvoudigste om contact te leggen</w:t>
      </w:r>
      <w:r w:rsidR="00CE367E">
        <w:rPr>
          <w:rFonts w:ascii="Calibri" w:eastAsia="Times New Roman" w:hAnsi="Calibri" w:cs="Calibri"/>
          <w:shd w:val="clear" w:color="auto" w:fill="FFFFFF"/>
          <w:lang w:eastAsia="nl-NL"/>
        </w:rPr>
        <w:t>.</w:t>
      </w:r>
    </w:p>
    <w:p w14:paraId="4545C673" w14:textId="77777777" w:rsidR="00282D84" w:rsidRDefault="00282D84" w:rsidP="009719FA">
      <w:pPr>
        <w:spacing w:after="0" w:line="240" w:lineRule="auto"/>
        <w:textAlignment w:val="baseline"/>
        <w:rPr>
          <w:rFonts w:ascii="Calibri" w:eastAsia="Times New Roman" w:hAnsi="Calibri" w:cs="Calibri"/>
          <w:shd w:val="clear" w:color="auto" w:fill="FFFFFF"/>
          <w:lang w:eastAsia="nl-NL"/>
        </w:rPr>
      </w:pPr>
    </w:p>
    <w:p w14:paraId="1508FCBB" w14:textId="77777777" w:rsidR="00D722EF" w:rsidRPr="00D321CF" w:rsidRDefault="00D722EF" w:rsidP="00051487">
      <w:pPr>
        <w:spacing w:after="0" w:line="240" w:lineRule="auto"/>
        <w:textAlignment w:val="baseline"/>
        <w:rPr>
          <w:rFonts w:ascii="Calibri" w:eastAsia="Times New Roman" w:hAnsi="Calibri" w:cs="Calibri"/>
          <w:b/>
          <w:bCs/>
          <w:shd w:val="clear" w:color="auto" w:fill="FFFFFF"/>
          <w:lang w:eastAsia="nl-NL"/>
        </w:rPr>
      </w:pPr>
      <w:r w:rsidRPr="00D321CF">
        <w:rPr>
          <w:rFonts w:ascii="Calibri" w:eastAsia="Times New Roman" w:hAnsi="Calibri" w:cs="Calibri"/>
          <w:b/>
          <w:bCs/>
          <w:shd w:val="clear" w:color="auto" w:fill="FFFFFF"/>
          <w:lang w:eastAsia="nl-NL"/>
        </w:rPr>
        <w:t>Schoolmateriaal</w:t>
      </w:r>
    </w:p>
    <w:p w14:paraId="658B57CE" w14:textId="36B2E533" w:rsidR="00AB3106" w:rsidRPr="00AB3106" w:rsidRDefault="00D722EF" w:rsidP="00D722EF">
      <w:pPr>
        <w:pStyle w:val="Lijstalinea"/>
        <w:numPr>
          <w:ilvl w:val="0"/>
          <w:numId w:val="3"/>
        </w:numPr>
        <w:spacing w:after="0" w:line="240" w:lineRule="auto"/>
        <w:textAlignment w:val="baseline"/>
        <w:rPr>
          <w:rFonts w:ascii="Times New Roman" w:eastAsia="Times New Roman" w:hAnsi="Times New Roman" w:cs="Times New Roman"/>
          <w:sz w:val="24"/>
          <w:szCs w:val="24"/>
          <w:lang w:eastAsia="nl-NL"/>
        </w:rPr>
      </w:pPr>
      <w:r w:rsidRPr="00D722EF">
        <w:rPr>
          <w:rStyle w:val="normaltextrun1"/>
          <w:rFonts w:ascii="Calibri" w:hAnsi="Calibri" w:cs="Calibri"/>
          <w:color w:val="000000"/>
          <w:shd w:val="clear" w:color="auto" w:fill="FFFFFF"/>
        </w:rPr>
        <w:t xml:space="preserve">Graag alle schoolspullen die nu thuis zijn op de eerste lesdag mee naar school brengen. </w:t>
      </w:r>
      <w:r w:rsidRPr="00D722EF">
        <w:rPr>
          <w:rStyle w:val="scxw250051406"/>
          <w:rFonts w:ascii="Calibri" w:hAnsi="Calibri" w:cs="Calibri"/>
        </w:rPr>
        <w:t> </w:t>
      </w:r>
      <w:r w:rsidRPr="00D722EF">
        <w:rPr>
          <w:rFonts w:ascii="Calibri" w:hAnsi="Calibri" w:cs="Calibri"/>
        </w:rPr>
        <w:br/>
      </w:r>
      <w:r w:rsidR="005B2ADC">
        <w:rPr>
          <w:rStyle w:val="normaltextrun1"/>
          <w:rFonts w:ascii="Calibri" w:hAnsi="Calibri" w:cs="Calibri"/>
          <w:color w:val="000000"/>
          <w:shd w:val="clear" w:color="auto" w:fill="FFFFFF"/>
        </w:rPr>
        <w:t>O</w:t>
      </w:r>
      <w:r w:rsidRPr="00D722EF">
        <w:rPr>
          <w:rStyle w:val="normaltextrun1"/>
          <w:rFonts w:ascii="Calibri" w:hAnsi="Calibri" w:cs="Calibri"/>
          <w:color w:val="000000"/>
          <w:shd w:val="clear" w:color="auto" w:fill="FFFFFF"/>
        </w:rPr>
        <w:t>p school zal de leerkracht afstemmen met de leerlingen wat nodig is om mee naar huis te nemen voor het thuis</w:t>
      </w:r>
      <w:r w:rsidR="00F44B36">
        <w:rPr>
          <w:rStyle w:val="normaltextrun1"/>
          <w:rFonts w:ascii="Calibri" w:hAnsi="Calibri" w:cs="Calibri"/>
          <w:color w:val="000000"/>
          <w:shd w:val="clear" w:color="auto" w:fill="FFFFFF"/>
        </w:rPr>
        <w:t>werk</w:t>
      </w:r>
      <w:r w:rsidRPr="00D722EF">
        <w:rPr>
          <w:rStyle w:val="normaltextrun1"/>
          <w:rFonts w:ascii="Calibri" w:hAnsi="Calibri" w:cs="Calibri"/>
          <w:color w:val="000000"/>
          <w:shd w:val="clear" w:color="auto" w:fill="FFFFFF"/>
        </w:rPr>
        <w:t xml:space="preserve">. </w:t>
      </w:r>
      <w:r w:rsidRPr="00D722EF">
        <w:rPr>
          <w:rStyle w:val="scxw250051406"/>
          <w:rFonts w:ascii="Calibri" w:hAnsi="Calibri" w:cs="Calibri"/>
        </w:rPr>
        <w:t> </w:t>
      </w:r>
    </w:p>
    <w:p w14:paraId="02CAE536" w14:textId="5C0B3341" w:rsidR="00AB3106" w:rsidRPr="00AB3106" w:rsidRDefault="00D722EF" w:rsidP="00D722EF">
      <w:pPr>
        <w:pStyle w:val="Lijstalinea"/>
        <w:numPr>
          <w:ilvl w:val="0"/>
          <w:numId w:val="3"/>
        </w:numPr>
        <w:spacing w:after="0" w:line="240" w:lineRule="auto"/>
        <w:textAlignment w:val="baseline"/>
        <w:rPr>
          <w:rFonts w:ascii="Times New Roman" w:eastAsia="Times New Roman" w:hAnsi="Times New Roman" w:cs="Times New Roman"/>
          <w:sz w:val="24"/>
          <w:szCs w:val="24"/>
          <w:lang w:eastAsia="nl-NL"/>
        </w:rPr>
      </w:pPr>
      <w:r w:rsidRPr="00D722EF">
        <w:rPr>
          <w:rStyle w:val="normaltextrun1"/>
          <w:rFonts w:ascii="Calibri" w:hAnsi="Calibri" w:cs="Calibri"/>
          <w:color w:val="000000"/>
          <w:shd w:val="clear" w:color="auto" w:fill="FFFFFF"/>
        </w:rPr>
        <w:t xml:space="preserve">De </w:t>
      </w:r>
      <w:proofErr w:type="spellStart"/>
      <w:r w:rsidRPr="00D722EF">
        <w:rPr>
          <w:rStyle w:val="spellingerror"/>
          <w:rFonts w:ascii="Calibri" w:hAnsi="Calibri" w:cs="Calibri"/>
          <w:color w:val="000000"/>
          <w:shd w:val="clear" w:color="auto" w:fill="FFFFFF"/>
        </w:rPr>
        <w:t>Chromebooks</w:t>
      </w:r>
      <w:proofErr w:type="spellEnd"/>
      <w:r w:rsidRPr="00D722EF">
        <w:rPr>
          <w:rStyle w:val="normaltextrun1"/>
          <w:rFonts w:ascii="Calibri" w:hAnsi="Calibri" w:cs="Calibri"/>
          <w:color w:val="000000"/>
          <w:shd w:val="clear" w:color="auto" w:fill="FFFFFF"/>
        </w:rPr>
        <w:t xml:space="preserve"> die geleend zijn in de afgelopen periode mogen nog thuis blijven zolang </w:t>
      </w:r>
      <w:r w:rsidR="00F44B36">
        <w:rPr>
          <w:rStyle w:val="normaltextrun1"/>
          <w:rFonts w:ascii="Calibri" w:hAnsi="Calibri" w:cs="Calibri"/>
          <w:color w:val="000000"/>
          <w:shd w:val="clear" w:color="auto" w:fill="FFFFFF"/>
        </w:rPr>
        <w:t>de leerlingen nog niet volledig naar school gaan</w:t>
      </w:r>
      <w:r w:rsidRPr="00D722EF">
        <w:rPr>
          <w:rStyle w:val="normaltextrun1"/>
          <w:rFonts w:ascii="Calibri" w:hAnsi="Calibri" w:cs="Calibri"/>
          <w:color w:val="000000"/>
          <w:shd w:val="clear" w:color="auto" w:fill="FFFFFF"/>
        </w:rPr>
        <w:t xml:space="preserve">. </w:t>
      </w:r>
      <w:r w:rsidRPr="00D722EF">
        <w:rPr>
          <w:rStyle w:val="scxw250051406"/>
          <w:rFonts w:ascii="Calibri" w:hAnsi="Calibri" w:cs="Calibri"/>
        </w:rPr>
        <w:t> </w:t>
      </w:r>
    </w:p>
    <w:p w14:paraId="569CA70C" w14:textId="65503351" w:rsidR="00AB3106" w:rsidRPr="00AB3106" w:rsidRDefault="00D722EF" w:rsidP="00D722EF">
      <w:pPr>
        <w:pStyle w:val="Lijstalinea"/>
        <w:numPr>
          <w:ilvl w:val="0"/>
          <w:numId w:val="3"/>
        </w:numPr>
        <w:spacing w:after="0" w:line="240" w:lineRule="auto"/>
        <w:textAlignment w:val="baseline"/>
        <w:rPr>
          <w:rFonts w:ascii="Times New Roman" w:eastAsia="Times New Roman" w:hAnsi="Times New Roman" w:cs="Times New Roman"/>
          <w:sz w:val="24"/>
          <w:szCs w:val="24"/>
          <w:lang w:eastAsia="nl-NL"/>
        </w:rPr>
      </w:pPr>
      <w:r w:rsidRPr="00D722EF">
        <w:rPr>
          <w:rStyle w:val="normaltextrun1"/>
          <w:rFonts w:ascii="Calibri" w:hAnsi="Calibri" w:cs="Calibri"/>
          <w:color w:val="000000"/>
          <w:shd w:val="clear" w:color="auto" w:fill="FFFFFF"/>
        </w:rPr>
        <w:t xml:space="preserve">We vragen iedereen te zorgen voor een stevige (rug)zak waarin de leerling zelf boeken, schriften e.d. veilig en zorgvuldig mee op en neer naar huis kunnen nemen. Uiteraard zorgen we ervoor dat de inhoud van de tas voor leerlingen te hanteren is. </w:t>
      </w:r>
      <w:r w:rsidRPr="00D722EF">
        <w:rPr>
          <w:rStyle w:val="scxw250051406"/>
          <w:rFonts w:ascii="Calibri" w:hAnsi="Calibri" w:cs="Calibri"/>
        </w:rPr>
        <w:t> </w:t>
      </w:r>
    </w:p>
    <w:p w14:paraId="14826C2A" w14:textId="2FEC31D2" w:rsidR="004305C2" w:rsidRPr="00D722EF" w:rsidRDefault="00D722EF" w:rsidP="00D722EF">
      <w:pPr>
        <w:pStyle w:val="Lijstalinea"/>
        <w:numPr>
          <w:ilvl w:val="0"/>
          <w:numId w:val="3"/>
        </w:numPr>
        <w:spacing w:after="0" w:line="240" w:lineRule="auto"/>
        <w:textAlignment w:val="baseline"/>
        <w:rPr>
          <w:rFonts w:ascii="Times New Roman" w:eastAsia="Times New Roman" w:hAnsi="Times New Roman" w:cs="Times New Roman"/>
          <w:sz w:val="24"/>
          <w:szCs w:val="24"/>
          <w:lang w:eastAsia="nl-NL"/>
        </w:rPr>
      </w:pPr>
      <w:r w:rsidRPr="00D722EF">
        <w:rPr>
          <w:rStyle w:val="normaltextrun1"/>
          <w:rFonts w:ascii="Calibri" w:hAnsi="Calibri" w:cs="Calibri"/>
          <w:color w:val="000000"/>
          <w:shd w:val="clear" w:color="auto" w:fill="FFFFFF"/>
        </w:rPr>
        <w:lastRenderedPageBreak/>
        <w:t xml:space="preserve">Voor eten en drinken dat genuttigd wordt in de pauzes een aparte tas gebruiken, dus etenswaar en drinken </w:t>
      </w:r>
      <w:r w:rsidRPr="00D722EF">
        <w:rPr>
          <w:rStyle w:val="normaltextrun1"/>
          <w:rFonts w:ascii="Calibri" w:hAnsi="Calibri" w:cs="Calibri"/>
          <w:color w:val="000000"/>
          <w:u w:val="single"/>
          <w:shd w:val="clear" w:color="auto" w:fill="FFFFFF"/>
        </w:rPr>
        <w:t>niet</w:t>
      </w:r>
      <w:r w:rsidRPr="00D722EF">
        <w:rPr>
          <w:rStyle w:val="normaltextrun1"/>
          <w:rFonts w:ascii="Calibri" w:hAnsi="Calibri" w:cs="Calibri"/>
          <w:color w:val="000000"/>
          <w:shd w:val="clear" w:color="auto" w:fill="FFFFFF"/>
        </w:rPr>
        <w:t xml:space="preserve"> toevoegen aan de tas met schoolspullen.</w:t>
      </w:r>
      <w:r w:rsidRPr="00D722EF">
        <w:rPr>
          <w:rStyle w:val="normaltextrun1"/>
          <w:rFonts w:ascii="Calibri" w:hAnsi="Calibri" w:cs="Calibri"/>
        </w:rPr>
        <w:t> </w:t>
      </w:r>
      <w:r w:rsidRPr="00D722EF">
        <w:rPr>
          <w:rStyle w:val="eop"/>
          <w:rFonts w:ascii="Calibri" w:hAnsi="Calibri" w:cs="Calibri"/>
        </w:rPr>
        <w:t> </w:t>
      </w:r>
    </w:p>
    <w:p w14:paraId="3D13B6E1" w14:textId="77777777" w:rsidR="00CC49B6" w:rsidRDefault="00CC49B6" w:rsidP="004305C2">
      <w:pPr>
        <w:spacing w:after="0" w:line="240" w:lineRule="auto"/>
        <w:textAlignment w:val="baseline"/>
        <w:rPr>
          <w:rFonts w:ascii="Calibri" w:eastAsia="Times New Roman" w:hAnsi="Calibri" w:cs="Calibri"/>
          <w:shd w:val="clear" w:color="auto" w:fill="FFFFFF"/>
          <w:lang w:eastAsia="nl-NL"/>
        </w:rPr>
      </w:pPr>
    </w:p>
    <w:p w14:paraId="7D1538B6" w14:textId="77777777" w:rsidR="00187DE6" w:rsidRDefault="00141580" w:rsidP="00141580">
      <w:pPr>
        <w:pStyle w:val="paragraph"/>
        <w:textAlignment w:val="baseline"/>
        <w:rPr>
          <w:rStyle w:val="normaltextrun1"/>
          <w:rFonts w:ascii="Calibri" w:hAnsi="Calibri" w:cs="Calibri"/>
          <w:b/>
          <w:bCs/>
          <w:sz w:val="22"/>
          <w:szCs w:val="22"/>
        </w:rPr>
      </w:pPr>
      <w:r w:rsidRPr="00D321CF">
        <w:rPr>
          <w:rStyle w:val="normaltextrun1"/>
          <w:rFonts w:ascii="Calibri" w:hAnsi="Calibri" w:cs="Calibri"/>
          <w:b/>
          <w:bCs/>
          <w:sz w:val="22"/>
          <w:szCs w:val="22"/>
        </w:rPr>
        <w:t>(Nood) opvang</w:t>
      </w:r>
    </w:p>
    <w:p w14:paraId="24B18F3F" w14:textId="58823519" w:rsidR="00141580" w:rsidRPr="00187DE6" w:rsidRDefault="00187DE6" w:rsidP="00187DE6">
      <w:pPr>
        <w:spacing w:after="0" w:line="240" w:lineRule="auto"/>
        <w:textAlignment w:val="baseline"/>
      </w:pPr>
      <w:r w:rsidRPr="007954B9">
        <w:rPr>
          <w:rFonts w:ascii="Calibri" w:eastAsia="Times New Roman" w:hAnsi="Calibri" w:cs="Calibri"/>
          <w:lang w:eastAsia="nl-NL"/>
        </w:rPr>
        <w:t xml:space="preserve">Na </w:t>
      </w:r>
      <w:r w:rsidRPr="007954B9">
        <w:rPr>
          <w:rFonts w:ascii="Calibri" w:eastAsia="Times New Roman" w:hAnsi="Calibri" w:cs="Calibri"/>
          <w:color w:val="000000"/>
          <w:shd w:val="clear" w:color="auto" w:fill="FFFFFF"/>
          <w:lang w:eastAsia="nl-NL"/>
        </w:rPr>
        <w:t xml:space="preserve">11 mei blijft noodopvang voor kinderen van ouders in cruciale beroepen en kwetsbare kinderen </w:t>
      </w:r>
      <w:r>
        <w:rPr>
          <w:rFonts w:ascii="Calibri" w:eastAsia="Times New Roman" w:hAnsi="Calibri" w:cs="Calibri"/>
          <w:color w:val="000000"/>
          <w:shd w:val="clear" w:color="auto" w:fill="FFFFFF"/>
          <w:lang w:eastAsia="nl-NL"/>
        </w:rPr>
        <w:t xml:space="preserve">(graag bericht van Centrum Jeugd en Gezin of Gezinsvoogd) </w:t>
      </w:r>
      <w:r w:rsidRPr="007954B9">
        <w:rPr>
          <w:rFonts w:ascii="Calibri" w:eastAsia="Times New Roman" w:hAnsi="Calibri" w:cs="Calibri"/>
          <w:color w:val="000000"/>
          <w:shd w:val="clear" w:color="auto" w:fill="FFFFFF"/>
          <w:lang w:eastAsia="nl-NL"/>
        </w:rPr>
        <w:t>een mogelijkheid. Echter blijven we benadrukken dat als u het anders kunt organiseren, dat dit de voorkeur heeft. Weet dat een speelafspraak na schooltijd ook tot een optie behoort aangezien kinderen de 1,5 meter afstand niet hoeven te hanteren.</w:t>
      </w:r>
      <w:r w:rsidRPr="007954B9">
        <w:rPr>
          <w:rFonts w:ascii="Calibri" w:eastAsia="Times New Roman" w:hAnsi="Calibri" w:cs="Calibri"/>
          <w:lang w:eastAsia="nl-NL"/>
        </w:rPr>
        <w:t> </w:t>
      </w:r>
      <w:r w:rsidR="00141580" w:rsidRPr="00187DE6">
        <w:rPr>
          <w:rStyle w:val="normaltextrun1"/>
          <w:rFonts w:ascii="Calibri" w:hAnsi="Calibri" w:cs="Calibri"/>
          <w:shd w:val="clear" w:color="auto" w:fill="FFFFFF"/>
        </w:rPr>
        <w:t xml:space="preserve">De BSO is beschikbaar voor leerlingen op de dagen dat ze een lesdag op school hebben. </w:t>
      </w:r>
      <w:r w:rsidR="00141580" w:rsidRPr="00187DE6">
        <w:rPr>
          <w:rStyle w:val="scxw250051406"/>
          <w:rFonts w:ascii="Calibri" w:hAnsi="Calibri" w:cs="Calibri"/>
        </w:rPr>
        <w:t> </w:t>
      </w:r>
      <w:r w:rsidR="00141580" w:rsidRPr="00187DE6">
        <w:rPr>
          <w:rStyle w:val="normaltextrun1"/>
          <w:rFonts w:ascii="Calibri" w:hAnsi="Calibri" w:cs="Calibri"/>
          <w:shd w:val="clear" w:color="auto" w:fill="FFFFFF"/>
        </w:rPr>
        <w:t xml:space="preserve">Mocht opvang nodig zijn tijdens schooltijden en het is niet een lesdag voor uw zoon of dochter, heeft de basisschool de opdracht om noodopvang te organiseren. Dit betekent dat er </w:t>
      </w:r>
      <w:r w:rsidRPr="00187DE6">
        <w:rPr>
          <w:rStyle w:val="normaltextrun1"/>
          <w:rFonts w:ascii="Calibri" w:hAnsi="Calibri" w:cs="Calibri"/>
          <w:shd w:val="clear" w:color="auto" w:fill="FFFFFF"/>
        </w:rPr>
        <w:t xml:space="preserve">zoveel mogelijk </w:t>
      </w:r>
      <w:r w:rsidR="00141580" w:rsidRPr="00187DE6">
        <w:rPr>
          <w:rStyle w:val="normaltextrun1"/>
          <w:rFonts w:ascii="Calibri" w:hAnsi="Calibri" w:cs="Calibri"/>
          <w:shd w:val="clear" w:color="auto" w:fill="FFFFFF"/>
        </w:rPr>
        <w:t>opgevangen wordt buiten de eigen klas</w:t>
      </w:r>
      <w:r w:rsidR="00E67656" w:rsidRPr="00187DE6">
        <w:rPr>
          <w:rStyle w:val="normaltextrun1"/>
          <w:rFonts w:ascii="Calibri" w:hAnsi="Calibri" w:cs="Calibri"/>
          <w:shd w:val="clear" w:color="auto" w:fill="FFFFFF"/>
        </w:rPr>
        <w:t xml:space="preserve">. </w:t>
      </w:r>
      <w:r w:rsidR="00141580" w:rsidRPr="00187DE6">
        <w:rPr>
          <w:rStyle w:val="normaltextrun1"/>
          <w:rFonts w:ascii="Calibri" w:hAnsi="Calibri" w:cs="Calibri"/>
          <w:shd w:val="clear" w:color="auto" w:fill="FFFFFF"/>
        </w:rPr>
        <w:t xml:space="preserve">Doordat de kinderopvang ook weer regulier open gaat is het niet meer mogelijk om gebruik te maken van pedagogisch medewerkers van </w:t>
      </w:r>
      <w:proofErr w:type="spellStart"/>
      <w:r w:rsidR="00141580" w:rsidRPr="00187DE6">
        <w:rPr>
          <w:rStyle w:val="spellingerror"/>
          <w:rFonts w:ascii="Calibri" w:hAnsi="Calibri" w:cs="Calibri"/>
          <w:i/>
          <w:iCs/>
          <w:shd w:val="clear" w:color="auto" w:fill="FFFFFF"/>
        </w:rPr>
        <w:t>ik</w:t>
      </w:r>
      <w:r w:rsidR="00141580" w:rsidRPr="00187DE6">
        <w:rPr>
          <w:rStyle w:val="spellingerror"/>
          <w:rFonts w:ascii="Calibri" w:hAnsi="Calibri" w:cs="Calibri"/>
          <w:shd w:val="clear" w:color="auto" w:fill="FFFFFF"/>
        </w:rPr>
        <w:t>OOK</w:t>
      </w:r>
      <w:proofErr w:type="spellEnd"/>
      <w:r w:rsidR="00141580" w:rsidRPr="00187DE6">
        <w:rPr>
          <w:rStyle w:val="normaltextrun1"/>
          <w:rFonts w:ascii="Calibri" w:hAnsi="Calibri" w:cs="Calibri"/>
          <w:shd w:val="clear" w:color="auto" w:fill="FFFFFF"/>
        </w:rPr>
        <w:t>! voor de opvang, dit betekent dat we binnen het team moeten kijken hoe we de opvang vorm gaan geven.</w:t>
      </w:r>
      <w:r w:rsidR="00141580" w:rsidRPr="00187DE6">
        <w:rPr>
          <w:rStyle w:val="scxw250051406"/>
          <w:rFonts w:ascii="Calibri" w:hAnsi="Calibri" w:cs="Calibri"/>
        </w:rPr>
        <w:t> </w:t>
      </w:r>
      <w:r w:rsidR="00141580" w:rsidRPr="00187DE6">
        <w:rPr>
          <w:rFonts w:ascii="Calibri" w:hAnsi="Calibri" w:cs="Calibri"/>
        </w:rPr>
        <w:br/>
      </w:r>
      <w:r w:rsidR="00141580" w:rsidRPr="00187DE6">
        <w:rPr>
          <w:rStyle w:val="normaltextrun1"/>
          <w:rFonts w:ascii="Calibri" w:hAnsi="Calibri" w:cs="Calibri"/>
          <w:shd w:val="clear" w:color="auto" w:fill="FFFFFF"/>
        </w:rPr>
        <w:t>In de tijd van de noodopvang werken kinderen aan de thuiswerkopdrachten</w:t>
      </w:r>
      <w:r w:rsidR="00D31090" w:rsidRPr="00187DE6">
        <w:rPr>
          <w:rStyle w:val="normaltextrun1"/>
          <w:rFonts w:ascii="Calibri" w:hAnsi="Calibri" w:cs="Calibri"/>
          <w:shd w:val="clear" w:color="auto" w:fill="FFFFFF"/>
        </w:rPr>
        <w:t xml:space="preserve">. </w:t>
      </w:r>
      <w:r w:rsidR="00141580" w:rsidRPr="00187DE6">
        <w:rPr>
          <w:rStyle w:val="normaltextrun1"/>
          <w:rFonts w:ascii="Calibri" w:hAnsi="Calibri" w:cs="Calibri"/>
          <w:shd w:val="clear" w:color="auto" w:fill="FFFFFF"/>
        </w:rPr>
        <w:t>Wanneer we samen de noodopvang klein kunnen houden van omvang, betekent dit in deze dus meer aandacht voor het onderwijs in de klassen. </w:t>
      </w:r>
      <w:r w:rsidR="00141580" w:rsidRPr="00187DE6">
        <w:rPr>
          <w:rStyle w:val="eop"/>
          <w:rFonts w:ascii="Calibri" w:hAnsi="Calibri" w:cs="Calibri"/>
        </w:rPr>
        <w:t> </w:t>
      </w:r>
    </w:p>
    <w:p w14:paraId="2B55E10F" w14:textId="63774C5D" w:rsidR="0099495E" w:rsidRPr="00187DE6" w:rsidRDefault="00141580" w:rsidP="00141580">
      <w:pPr>
        <w:pStyle w:val="paragraph"/>
        <w:textAlignment w:val="baseline"/>
        <w:rPr>
          <w:rStyle w:val="normaltextrun1"/>
          <w:rFonts w:ascii="Calibri" w:hAnsi="Calibri" w:cs="Calibri"/>
          <w:sz w:val="22"/>
          <w:szCs w:val="22"/>
        </w:rPr>
      </w:pPr>
      <w:r w:rsidRPr="00187DE6">
        <w:rPr>
          <w:rStyle w:val="normaltextrun1"/>
          <w:rFonts w:ascii="Calibri" w:hAnsi="Calibri" w:cs="Calibri"/>
          <w:sz w:val="22"/>
          <w:szCs w:val="22"/>
          <w:shd w:val="clear" w:color="auto" w:fill="FFFFFF"/>
        </w:rPr>
        <w:t xml:space="preserve">Graag inventariseren we wanneer u gebruik moet maken van de noodopvang via het mailadres </w:t>
      </w:r>
      <w:hyperlink r:id="rId11" w:history="1">
        <w:r w:rsidR="0073394D" w:rsidRPr="00187DE6">
          <w:rPr>
            <w:rStyle w:val="Hyperlink"/>
            <w:rFonts w:ascii="Calibri" w:hAnsi="Calibri" w:cs="Calibri"/>
            <w:color w:val="auto"/>
            <w:sz w:val="22"/>
            <w:szCs w:val="22"/>
            <w:shd w:val="clear" w:color="auto" w:fill="FFFFFF"/>
          </w:rPr>
          <w:t>directie</w:t>
        </w:r>
        <w:r w:rsidR="0073394D" w:rsidRPr="00187DE6">
          <w:rPr>
            <w:rStyle w:val="Hyperlink"/>
            <w:rFonts w:ascii="Calibri" w:hAnsi="Calibri" w:cs="Calibri"/>
            <w:color w:val="auto"/>
            <w:sz w:val="22"/>
            <w:szCs w:val="22"/>
            <w:shd w:val="clear" w:color="auto" w:fill="FFFFFF"/>
          </w:rPr>
          <w:t>@obsde</w:t>
        </w:r>
        <w:r w:rsidR="0073394D" w:rsidRPr="00187DE6">
          <w:rPr>
            <w:rStyle w:val="Hyperlink"/>
            <w:rFonts w:ascii="Calibri" w:hAnsi="Calibri" w:cs="Calibri"/>
            <w:color w:val="auto"/>
            <w:sz w:val="22"/>
            <w:szCs w:val="22"/>
            <w:shd w:val="clear" w:color="auto" w:fill="FFFFFF"/>
          </w:rPr>
          <w:t>belhamel</w:t>
        </w:r>
        <w:r w:rsidR="0073394D" w:rsidRPr="00187DE6">
          <w:rPr>
            <w:rStyle w:val="Hyperlink"/>
            <w:rFonts w:ascii="Calibri" w:hAnsi="Calibri" w:cs="Calibri"/>
            <w:color w:val="auto"/>
            <w:sz w:val="22"/>
            <w:szCs w:val="22"/>
            <w:shd w:val="clear" w:color="auto" w:fill="FFFFFF"/>
          </w:rPr>
          <w:t>.nl</w:t>
        </w:r>
      </w:hyperlink>
      <w:r w:rsidRPr="00187DE6">
        <w:rPr>
          <w:rStyle w:val="normaltextrun1"/>
          <w:rFonts w:ascii="Calibri" w:hAnsi="Calibri" w:cs="Calibri"/>
          <w:sz w:val="22"/>
          <w:szCs w:val="22"/>
          <w:shd w:val="clear" w:color="auto" w:fill="FFFFFF"/>
        </w:rPr>
        <w:t xml:space="preserve"> Graag daarbij aangeven of de opvang alleen tijdens lestijd (8.30-14.45 uur) nodig is, vooraf aan de lestijd en/of na de lestijd. </w:t>
      </w:r>
      <w:r w:rsidR="007E764A" w:rsidRPr="00187DE6">
        <w:rPr>
          <w:rStyle w:val="normaltextrun1"/>
          <w:rFonts w:ascii="Calibri" w:hAnsi="Calibri" w:cs="Calibri"/>
          <w:sz w:val="22"/>
          <w:szCs w:val="22"/>
          <w:shd w:val="clear" w:color="auto" w:fill="FFFFFF"/>
        </w:rPr>
        <w:t xml:space="preserve">Doe dit minimaal een week van te voren zodat wij een planning kunnen maken. </w:t>
      </w:r>
      <w:r w:rsidRPr="00187DE6">
        <w:rPr>
          <w:rStyle w:val="normaltextrun1"/>
          <w:rFonts w:ascii="Calibri" w:hAnsi="Calibri" w:cs="Calibri"/>
          <w:sz w:val="22"/>
          <w:szCs w:val="22"/>
        </w:rPr>
        <w:t xml:space="preserve">Voor de ouders met een BSO contract bij </w:t>
      </w:r>
      <w:proofErr w:type="spellStart"/>
      <w:r w:rsidRPr="00187DE6">
        <w:rPr>
          <w:rStyle w:val="spellingerror"/>
          <w:rFonts w:ascii="Calibri" w:hAnsi="Calibri" w:cs="Calibri"/>
          <w:i/>
          <w:iCs/>
          <w:sz w:val="22"/>
          <w:szCs w:val="22"/>
        </w:rPr>
        <w:t>ik</w:t>
      </w:r>
      <w:r w:rsidRPr="00187DE6">
        <w:rPr>
          <w:rStyle w:val="spellingerror"/>
          <w:rFonts w:ascii="Calibri" w:hAnsi="Calibri" w:cs="Calibri"/>
          <w:sz w:val="22"/>
          <w:szCs w:val="22"/>
        </w:rPr>
        <w:t>OOK</w:t>
      </w:r>
      <w:proofErr w:type="spellEnd"/>
      <w:r w:rsidRPr="00187DE6">
        <w:rPr>
          <w:rStyle w:val="normaltextrun1"/>
          <w:rFonts w:ascii="Calibri" w:hAnsi="Calibri" w:cs="Calibri"/>
          <w:sz w:val="22"/>
          <w:szCs w:val="22"/>
        </w:rPr>
        <w:t xml:space="preserve">! </w:t>
      </w:r>
      <w:r w:rsidR="0073394D" w:rsidRPr="00187DE6">
        <w:rPr>
          <w:rStyle w:val="normaltextrun1"/>
          <w:rFonts w:ascii="Calibri" w:hAnsi="Calibri" w:cs="Calibri"/>
          <w:sz w:val="22"/>
          <w:szCs w:val="22"/>
        </w:rPr>
        <w:t xml:space="preserve">geldt het aanmelden via de </w:t>
      </w:r>
      <w:r w:rsidR="0099495E" w:rsidRPr="00187DE6">
        <w:rPr>
          <w:rStyle w:val="normaltextrun1"/>
          <w:rFonts w:ascii="Calibri" w:hAnsi="Calibri" w:cs="Calibri"/>
          <w:sz w:val="22"/>
          <w:szCs w:val="22"/>
        </w:rPr>
        <w:t>werkwijze waarover zij reeds twee brieven hebben ontvangen.</w:t>
      </w:r>
    </w:p>
    <w:p w14:paraId="4AD12287" w14:textId="18A7D458" w:rsidR="00141580" w:rsidRDefault="00141580" w:rsidP="00141580">
      <w:pPr>
        <w:pStyle w:val="paragraph"/>
        <w:textAlignment w:val="baseline"/>
      </w:pPr>
      <w:r>
        <w:rPr>
          <w:rStyle w:val="normaltextrun1"/>
          <w:rFonts w:ascii="Calibri" w:hAnsi="Calibri" w:cs="Calibri"/>
          <w:sz w:val="22"/>
          <w:szCs w:val="22"/>
        </w:rPr>
        <w:t> </w:t>
      </w:r>
      <w:r>
        <w:rPr>
          <w:rStyle w:val="eop"/>
          <w:rFonts w:ascii="Calibri" w:hAnsi="Calibri" w:cs="Calibri"/>
          <w:sz w:val="22"/>
          <w:szCs w:val="22"/>
        </w:rPr>
        <w:t> </w:t>
      </w:r>
    </w:p>
    <w:p w14:paraId="609E2F9A" w14:textId="6FBA8E12" w:rsidR="00141580" w:rsidRDefault="00141580" w:rsidP="00141580">
      <w:pPr>
        <w:pStyle w:val="paragraph"/>
        <w:textAlignment w:val="baseline"/>
        <w:rPr>
          <w:rStyle w:val="normaltextrun1"/>
          <w:rFonts w:ascii="Calibri" w:hAnsi="Calibri" w:cs="Calibri"/>
          <w:sz w:val="22"/>
          <w:szCs w:val="22"/>
        </w:rPr>
      </w:pPr>
      <w:r>
        <w:rPr>
          <w:rStyle w:val="normaltextrun1"/>
          <w:rFonts w:ascii="Calibri" w:hAnsi="Calibri" w:cs="Calibri"/>
          <w:b/>
          <w:bCs/>
          <w:u w:val="single"/>
        </w:rPr>
        <w:t>Tot slot</w:t>
      </w:r>
      <w:r>
        <w:rPr>
          <w:rStyle w:val="scxw250051406"/>
          <w:rFonts w:ascii="Calibri" w:hAnsi="Calibri" w:cs="Calibri"/>
          <w:sz w:val="22"/>
          <w:szCs w:val="22"/>
        </w:rPr>
        <w:t> </w:t>
      </w:r>
      <w:r>
        <w:rPr>
          <w:rFonts w:ascii="Calibri" w:hAnsi="Calibri" w:cs="Calibri"/>
          <w:sz w:val="22"/>
          <w:szCs w:val="22"/>
        </w:rPr>
        <w:br/>
      </w:r>
      <w:r w:rsidR="00362A15">
        <w:rPr>
          <w:rStyle w:val="normaltextrun1"/>
          <w:rFonts w:ascii="Calibri" w:hAnsi="Calibri" w:cs="Calibri"/>
          <w:sz w:val="22"/>
          <w:szCs w:val="22"/>
        </w:rPr>
        <w:t>Overblijven</w:t>
      </w:r>
      <w:r>
        <w:rPr>
          <w:rStyle w:val="normaltextrun1"/>
          <w:rFonts w:ascii="Calibri" w:hAnsi="Calibri" w:cs="Calibri"/>
          <w:sz w:val="22"/>
          <w:szCs w:val="22"/>
        </w:rPr>
        <w:t xml:space="preserve"> wordt volledig met het team ingevuld, dus er worden geen ouders of vrijwilligers ingezet. </w:t>
      </w:r>
      <w:r w:rsidR="00187DE6">
        <w:rPr>
          <w:rStyle w:val="normaltextrun1"/>
          <w:rFonts w:ascii="Calibri" w:hAnsi="Calibri" w:cs="Calibri"/>
          <w:sz w:val="22"/>
          <w:szCs w:val="22"/>
        </w:rPr>
        <w:t xml:space="preserve">Alle kinderen blijven over. </w:t>
      </w:r>
    </w:p>
    <w:p w14:paraId="0CFDEAD1" w14:textId="163BDC19" w:rsidR="003A68A3" w:rsidRDefault="003B6683" w:rsidP="003A68A3">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Het afscheidskamp van groep 8 kan helaas niet zoals gebruikelijk plaatsvinden. In de week van Hemelvaart blijven ze een nacht op school slapen</w:t>
      </w:r>
      <w:r w:rsidR="00356208">
        <w:rPr>
          <w:rStyle w:val="normaltextrun1"/>
          <w:rFonts w:ascii="Calibri" w:hAnsi="Calibri" w:cs="Calibri"/>
          <w:sz w:val="22"/>
          <w:szCs w:val="22"/>
        </w:rPr>
        <w:t>. Hopelijk lukt het wel aan het einde van het schooljaar de musical op te voeren. We doen ons best er voor hen toch een bijzonder afscheid van te maken!</w:t>
      </w:r>
    </w:p>
    <w:p w14:paraId="117760A9" w14:textId="5CA5AFA2" w:rsidR="00DC2E90" w:rsidRPr="003A68A3" w:rsidRDefault="00DC2E90" w:rsidP="003A68A3">
      <w:pPr>
        <w:pStyle w:val="paragraph"/>
        <w:textAlignment w:val="baseline"/>
        <w:rPr>
          <w:rFonts w:ascii="Calibri" w:hAnsi="Calibri" w:cs="Calibri"/>
          <w:sz w:val="22"/>
          <w:szCs w:val="22"/>
        </w:rPr>
      </w:pPr>
      <w:r>
        <w:rPr>
          <w:rStyle w:val="normaltextrun1"/>
          <w:rFonts w:ascii="Calibri" w:hAnsi="Calibri" w:cs="Calibri"/>
          <w:sz w:val="22"/>
          <w:szCs w:val="22"/>
        </w:rPr>
        <w:t>Of de bibliotheek in school nog open kan gaan dit schooljaar is nog niet bekend.</w:t>
      </w:r>
    </w:p>
    <w:p w14:paraId="63F31EB9" w14:textId="581A1F8B" w:rsidR="000A2061" w:rsidRDefault="00DC2E90" w:rsidP="006819BB">
      <w:pPr>
        <w:spacing w:after="0" w:line="240" w:lineRule="auto"/>
        <w:textAlignment w:val="baseline"/>
      </w:pPr>
      <w:r>
        <w:rPr>
          <w:rFonts w:ascii="Calibri" w:eastAsia="Times New Roman" w:hAnsi="Calibri" w:cs="Calibri"/>
          <w:shd w:val="clear" w:color="auto" w:fill="FFFFFF"/>
          <w:lang w:eastAsia="nl-NL"/>
        </w:rPr>
        <w:t>Aanstaande m</w:t>
      </w:r>
      <w:r w:rsidR="003A68A3">
        <w:rPr>
          <w:rFonts w:ascii="Calibri" w:eastAsia="Times New Roman" w:hAnsi="Calibri" w:cs="Calibri"/>
          <w:lang w:eastAsia="nl-NL"/>
        </w:rPr>
        <w:t xml:space="preserve">aandag start juf Monica bij ons op school. Zij loopt tot de zomervakantie stage bij ons en zal na de vakantie een zij-instroomtraject starten om gediplomeerd leerkracht te worden. Ze is reeds afgestudeerd en werkzaam geweest als logopediste en heeft een post HBO opleiding gedaan voor begeleiding aan kinderen met speciale onderwijsbehoeften. In een van de komende </w:t>
      </w:r>
      <w:proofErr w:type="spellStart"/>
      <w:r w:rsidR="003A68A3">
        <w:rPr>
          <w:rFonts w:ascii="Calibri" w:eastAsia="Times New Roman" w:hAnsi="Calibri" w:cs="Calibri"/>
          <w:lang w:eastAsia="nl-NL"/>
        </w:rPr>
        <w:t>Kattebellen</w:t>
      </w:r>
      <w:proofErr w:type="spellEnd"/>
      <w:r w:rsidR="003A68A3">
        <w:rPr>
          <w:rFonts w:ascii="Calibri" w:eastAsia="Times New Roman" w:hAnsi="Calibri" w:cs="Calibri"/>
          <w:lang w:eastAsia="nl-NL"/>
        </w:rPr>
        <w:t xml:space="preserve"> zal zij zich aan u voorstellen. Ze start haar eerste periode in groep 3/4 en wellicht af en toe bij de kleuters.</w:t>
      </w:r>
    </w:p>
    <w:p w14:paraId="2EC6D587" w14:textId="77777777" w:rsidR="00D44031" w:rsidRDefault="00141580" w:rsidP="00141580">
      <w:pPr>
        <w:pStyle w:val="paragraph"/>
        <w:textAlignment w:val="baseline"/>
        <w:rPr>
          <w:rStyle w:val="normaltextrun1"/>
          <w:rFonts w:ascii="Calibri" w:hAnsi="Calibri" w:cs="Calibri"/>
          <w:sz w:val="22"/>
          <w:szCs w:val="22"/>
          <w:shd w:val="clear" w:color="auto" w:fill="FFFFFF"/>
        </w:rPr>
      </w:pPr>
      <w:r>
        <w:rPr>
          <w:rFonts w:asciiTheme="minorHAnsi" w:eastAsiaTheme="minorHAnsi" w:hAnsiTheme="minorHAnsi" w:cstheme="minorBidi"/>
          <w:noProof/>
          <w:sz w:val="22"/>
          <w:szCs w:val="22"/>
          <w:lang w:eastAsia="en-US"/>
        </w:rPr>
        <w:drawing>
          <wp:inline distT="0" distB="0" distL="0" distR="0" wp14:anchorId="3F9EB758" wp14:editId="21F20DCF">
            <wp:extent cx="2251075" cy="1020111"/>
            <wp:effectExtent l="0" t="0" r="0" b="8890"/>
            <wp:docPr id="2" name="Afbeelding 2" descr="C:\Users\Directie De Belhamel\AppData\Local\Microsoft\Windows\INetCache\Content.MSO\8559B7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ie De Belhamel\AppData\Local\Microsoft\Windows\INetCache\Content.MSO\8559B78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2000" cy="1034125"/>
                    </a:xfrm>
                    <a:prstGeom prst="rect">
                      <a:avLst/>
                    </a:prstGeom>
                    <a:noFill/>
                    <a:ln>
                      <a:noFill/>
                    </a:ln>
                  </pic:spPr>
                </pic:pic>
              </a:graphicData>
            </a:graphic>
          </wp:inline>
        </w:drawing>
      </w:r>
    </w:p>
    <w:p w14:paraId="5B8FA33F" w14:textId="7FEBD2E3" w:rsidR="00E56C45" w:rsidRDefault="00DC2E90" w:rsidP="000F5B7C">
      <w:pPr>
        <w:pStyle w:val="paragraph"/>
        <w:ind w:right="-1134"/>
        <w:textAlignment w:val="baseline"/>
        <w:rPr>
          <w:rStyle w:val="normaltextrun1"/>
          <w:rFonts w:ascii="Calibri" w:hAnsi="Calibri" w:cs="Calibri"/>
          <w:sz w:val="22"/>
          <w:szCs w:val="22"/>
          <w:shd w:val="clear" w:color="auto" w:fill="FFFFFF"/>
        </w:rPr>
      </w:pPr>
      <w:r>
        <w:rPr>
          <w:rStyle w:val="normaltextrun1"/>
          <w:rFonts w:ascii="Calibri" w:hAnsi="Calibri" w:cs="Calibri"/>
          <w:sz w:val="22"/>
          <w:szCs w:val="22"/>
          <w:shd w:val="clear" w:color="auto" w:fill="FFFFFF"/>
        </w:rPr>
        <w:t xml:space="preserve">Ik hoop u hiermee voldoende geïnformeerd te hebben. De praktijk zal uitwijzen of werkt wat wij bedacht hebben. Mocht iets niet blijken te </w:t>
      </w:r>
      <w:bookmarkStart w:id="0" w:name="_GoBack"/>
      <w:bookmarkEnd w:id="0"/>
      <w:r>
        <w:rPr>
          <w:rStyle w:val="normaltextrun1"/>
          <w:rFonts w:ascii="Calibri" w:hAnsi="Calibri" w:cs="Calibri"/>
          <w:sz w:val="22"/>
          <w:szCs w:val="22"/>
          <w:shd w:val="clear" w:color="auto" w:fill="FFFFFF"/>
        </w:rPr>
        <w:t>werken, passen we het aan!</w:t>
      </w:r>
    </w:p>
    <w:p w14:paraId="480D3BB5" w14:textId="77777777" w:rsidR="00DC2E90" w:rsidRDefault="00DC2E90" w:rsidP="00141580">
      <w:pPr>
        <w:pStyle w:val="paragraph"/>
        <w:textAlignment w:val="baseline"/>
        <w:rPr>
          <w:rStyle w:val="normaltextrun1"/>
          <w:rFonts w:ascii="Calibri" w:hAnsi="Calibri" w:cs="Calibri"/>
          <w:sz w:val="22"/>
          <w:szCs w:val="22"/>
          <w:shd w:val="clear" w:color="auto" w:fill="FFFFFF"/>
        </w:rPr>
      </w:pPr>
    </w:p>
    <w:p w14:paraId="4D9ACB65" w14:textId="0520B5C7" w:rsidR="00E56C45" w:rsidRDefault="00E56C45" w:rsidP="00141580">
      <w:pPr>
        <w:pStyle w:val="paragraph"/>
        <w:textAlignment w:val="baseline"/>
        <w:rPr>
          <w:rStyle w:val="normaltextrun1"/>
          <w:rFonts w:ascii="Calibri" w:hAnsi="Calibri" w:cs="Calibri"/>
          <w:sz w:val="22"/>
          <w:szCs w:val="22"/>
          <w:shd w:val="clear" w:color="auto" w:fill="FFFFFF"/>
        </w:rPr>
      </w:pPr>
      <w:r>
        <w:rPr>
          <w:rStyle w:val="normaltextrun1"/>
          <w:rFonts w:ascii="Calibri" w:hAnsi="Calibri" w:cs="Calibri"/>
          <w:sz w:val="22"/>
          <w:szCs w:val="22"/>
          <w:shd w:val="clear" w:color="auto" w:fill="FFFFFF"/>
        </w:rPr>
        <w:t xml:space="preserve">Met vriendelijke groet, </w:t>
      </w:r>
    </w:p>
    <w:p w14:paraId="52EA3A08" w14:textId="074128AA" w:rsidR="00E56C45" w:rsidRDefault="00E56C45" w:rsidP="00141580">
      <w:pPr>
        <w:pStyle w:val="paragraph"/>
        <w:textAlignment w:val="baseline"/>
        <w:rPr>
          <w:rStyle w:val="normaltextrun1"/>
          <w:rFonts w:ascii="Calibri" w:hAnsi="Calibri" w:cs="Calibri"/>
          <w:sz w:val="22"/>
          <w:szCs w:val="22"/>
          <w:shd w:val="clear" w:color="auto" w:fill="FFFFFF"/>
        </w:rPr>
      </w:pPr>
      <w:r>
        <w:rPr>
          <w:rStyle w:val="normaltextrun1"/>
          <w:rFonts w:ascii="Calibri" w:hAnsi="Calibri" w:cs="Calibri"/>
          <w:sz w:val="22"/>
          <w:szCs w:val="22"/>
          <w:shd w:val="clear" w:color="auto" w:fill="FFFFFF"/>
        </w:rPr>
        <w:t xml:space="preserve">Dieneke Berends-ten </w:t>
      </w:r>
      <w:proofErr w:type="spellStart"/>
      <w:r>
        <w:rPr>
          <w:rStyle w:val="normaltextrun1"/>
          <w:rFonts w:ascii="Calibri" w:hAnsi="Calibri" w:cs="Calibri"/>
          <w:sz w:val="22"/>
          <w:szCs w:val="22"/>
          <w:shd w:val="clear" w:color="auto" w:fill="FFFFFF"/>
        </w:rPr>
        <w:t>Broeke</w:t>
      </w:r>
      <w:proofErr w:type="spellEnd"/>
    </w:p>
    <w:p w14:paraId="5A627822" w14:textId="7384ACEA" w:rsidR="006819BB" w:rsidRDefault="005D3052" w:rsidP="00141580">
      <w:pPr>
        <w:pStyle w:val="paragraph"/>
        <w:textAlignment w:val="baseline"/>
      </w:pPr>
      <w:r>
        <w:rPr>
          <w:rStyle w:val="normaltextrun1"/>
          <w:rFonts w:ascii="Calibri" w:hAnsi="Calibri" w:cs="Calibri"/>
          <w:sz w:val="22"/>
          <w:szCs w:val="22"/>
          <w:shd w:val="clear" w:color="auto" w:fill="FFFFFF"/>
        </w:rPr>
        <w:t>locatiedirecteur</w:t>
      </w:r>
    </w:p>
    <w:sectPr w:rsidR="00681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3B81"/>
    <w:multiLevelType w:val="hybridMultilevel"/>
    <w:tmpl w:val="FA4CF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C51E6"/>
    <w:multiLevelType w:val="hybridMultilevel"/>
    <w:tmpl w:val="3FF04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434660"/>
    <w:multiLevelType w:val="hybridMultilevel"/>
    <w:tmpl w:val="0480F5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87"/>
    <w:rsid w:val="00051487"/>
    <w:rsid w:val="0005386B"/>
    <w:rsid w:val="00066678"/>
    <w:rsid w:val="00070187"/>
    <w:rsid w:val="000836AB"/>
    <w:rsid w:val="000973B3"/>
    <w:rsid w:val="000A2061"/>
    <w:rsid w:val="000D5996"/>
    <w:rsid w:val="000E0AAA"/>
    <w:rsid w:val="000E3AB8"/>
    <w:rsid w:val="000F0882"/>
    <w:rsid w:val="000F5B7C"/>
    <w:rsid w:val="00141580"/>
    <w:rsid w:val="00160723"/>
    <w:rsid w:val="00187DE6"/>
    <w:rsid w:val="00190CCC"/>
    <w:rsid w:val="001A727B"/>
    <w:rsid w:val="001F35E2"/>
    <w:rsid w:val="00282D84"/>
    <w:rsid w:val="00310F80"/>
    <w:rsid w:val="00336BDE"/>
    <w:rsid w:val="00356208"/>
    <w:rsid w:val="00362A15"/>
    <w:rsid w:val="003A5646"/>
    <w:rsid w:val="003A68A3"/>
    <w:rsid w:val="003B6683"/>
    <w:rsid w:val="003F0527"/>
    <w:rsid w:val="004066DB"/>
    <w:rsid w:val="00414044"/>
    <w:rsid w:val="0041451D"/>
    <w:rsid w:val="004305C2"/>
    <w:rsid w:val="00460FD2"/>
    <w:rsid w:val="00546FEC"/>
    <w:rsid w:val="00572A3E"/>
    <w:rsid w:val="005865B6"/>
    <w:rsid w:val="005B2ADC"/>
    <w:rsid w:val="005D3052"/>
    <w:rsid w:val="006063BE"/>
    <w:rsid w:val="006819BB"/>
    <w:rsid w:val="006C42C1"/>
    <w:rsid w:val="006D6857"/>
    <w:rsid w:val="006E4CEC"/>
    <w:rsid w:val="0073394D"/>
    <w:rsid w:val="00765023"/>
    <w:rsid w:val="00780C2D"/>
    <w:rsid w:val="007C6CEF"/>
    <w:rsid w:val="007E4392"/>
    <w:rsid w:val="007E764A"/>
    <w:rsid w:val="00832898"/>
    <w:rsid w:val="0083685D"/>
    <w:rsid w:val="00840F0D"/>
    <w:rsid w:val="008960AC"/>
    <w:rsid w:val="008D5A47"/>
    <w:rsid w:val="00930C9B"/>
    <w:rsid w:val="009701FF"/>
    <w:rsid w:val="009719FA"/>
    <w:rsid w:val="0099495E"/>
    <w:rsid w:val="009A50D9"/>
    <w:rsid w:val="009B1BCB"/>
    <w:rsid w:val="009D56E7"/>
    <w:rsid w:val="009F7CEB"/>
    <w:rsid w:val="00A10E17"/>
    <w:rsid w:val="00A63581"/>
    <w:rsid w:val="00A837E8"/>
    <w:rsid w:val="00A958FE"/>
    <w:rsid w:val="00AA5B86"/>
    <w:rsid w:val="00AB3106"/>
    <w:rsid w:val="00AF2F24"/>
    <w:rsid w:val="00B212D5"/>
    <w:rsid w:val="00BD117B"/>
    <w:rsid w:val="00C16798"/>
    <w:rsid w:val="00C33F66"/>
    <w:rsid w:val="00C531DE"/>
    <w:rsid w:val="00C843AA"/>
    <w:rsid w:val="00C84E9B"/>
    <w:rsid w:val="00CA01F9"/>
    <w:rsid w:val="00CC49B6"/>
    <w:rsid w:val="00CE367E"/>
    <w:rsid w:val="00D0330E"/>
    <w:rsid w:val="00D03CFE"/>
    <w:rsid w:val="00D05F4F"/>
    <w:rsid w:val="00D31090"/>
    <w:rsid w:val="00D321CF"/>
    <w:rsid w:val="00D44031"/>
    <w:rsid w:val="00D722EF"/>
    <w:rsid w:val="00DA2ED5"/>
    <w:rsid w:val="00DB0C5B"/>
    <w:rsid w:val="00DC2E90"/>
    <w:rsid w:val="00DC597D"/>
    <w:rsid w:val="00E34652"/>
    <w:rsid w:val="00E521E1"/>
    <w:rsid w:val="00E56C45"/>
    <w:rsid w:val="00E67656"/>
    <w:rsid w:val="00E92941"/>
    <w:rsid w:val="00F22AF7"/>
    <w:rsid w:val="00F427EC"/>
    <w:rsid w:val="00F44B36"/>
    <w:rsid w:val="00F67F2F"/>
    <w:rsid w:val="00F7267D"/>
    <w:rsid w:val="00F94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9CCF"/>
  <w15:chartTrackingRefBased/>
  <w15:docId w15:val="{252829EC-B389-4579-BDAF-84C32DCF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514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2ED5"/>
    <w:pPr>
      <w:ind w:left="720"/>
      <w:contextualSpacing/>
    </w:pPr>
  </w:style>
  <w:style w:type="paragraph" w:customStyle="1" w:styleId="paragraph">
    <w:name w:val="paragraph"/>
    <w:basedOn w:val="Standaard"/>
    <w:rsid w:val="00141580"/>
    <w:pPr>
      <w:spacing w:after="0" w:line="240" w:lineRule="auto"/>
    </w:pPr>
    <w:rPr>
      <w:rFonts w:ascii="Times New Roman" w:eastAsia="Times New Roman" w:hAnsi="Times New Roman" w:cs="Times New Roman"/>
      <w:sz w:val="24"/>
      <w:szCs w:val="24"/>
      <w:lang w:eastAsia="nl-NL"/>
    </w:rPr>
  </w:style>
  <w:style w:type="character" w:customStyle="1" w:styleId="breakobjecttext">
    <w:name w:val="breakobjecttext"/>
    <w:basedOn w:val="Standaardalinea-lettertype"/>
    <w:rsid w:val="00141580"/>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spellingerror">
    <w:name w:val="spellingerror"/>
    <w:basedOn w:val="Standaardalinea-lettertype"/>
    <w:rsid w:val="00141580"/>
  </w:style>
  <w:style w:type="character" w:customStyle="1" w:styleId="normaltextrun1">
    <w:name w:val="normaltextrun1"/>
    <w:basedOn w:val="Standaardalinea-lettertype"/>
    <w:rsid w:val="00141580"/>
  </w:style>
  <w:style w:type="character" w:customStyle="1" w:styleId="scxw250051406">
    <w:name w:val="scxw250051406"/>
    <w:basedOn w:val="Standaardalinea-lettertype"/>
    <w:rsid w:val="00141580"/>
  </w:style>
  <w:style w:type="character" w:customStyle="1" w:styleId="eop">
    <w:name w:val="eop"/>
    <w:basedOn w:val="Standaardalinea-lettertype"/>
    <w:rsid w:val="00141580"/>
  </w:style>
  <w:style w:type="character" w:styleId="Hyperlink">
    <w:name w:val="Hyperlink"/>
    <w:basedOn w:val="Standaardalinea-lettertype"/>
    <w:uiPriority w:val="99"/>
    <w:unhideWhenUsed/>
    <w:rsid w:val="0073394D"/>
    <w:rPr>
      <w:color w:val="0563C1" w:themeColor="hyperlink"/>
      <w:u w:val="single"/>
    </w:rPr>
  </w:style>
  <w:style w:type="character" w:styleId="Onopgelostemelding">
    <w:name w:val="Unresolved Mention"/>
    <w:basedOn w:val="Standaardalinea-lettertype"/>
    <w:uiPriority w:val="99"/>
    <w:semiHidden/>
    <w:unhideWhenUsed/>
    <w:rsid w:val="00733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4806">
      <w:bodyDiv w:val="1"/>
      <w:marLeft w:val="0"/>
      <w:marRight w:val="0"/>
      <w:marTop w:val="0"/>
      <w:marBottom w:val="0"/>
      <w:divBdr>
        <w:top w:val="none" w:sz="0" w:space="0" w:color="auto"/>
        <w:left w:val="none" w:sz="0" w:space="0" w:color="auto"/>
        <w:bottom w:val="none" w:sz="0" w:space="0" w:color="auto"/>
        <w:right w:val="none" w:sz="0" w:space="0" w:color="auto"/>
      </w:divBdr>
      <w:divsChild>
        <w:div w:id="2124380446">
          <w:marLeft w:val="0"/>
          <w:marRight w:val="0"/>
          <w:marTop w:val="0"/>
          <w:marBottom w:val="0"/>
          <w:divBdr>
            <w:top w:val="none" w:sz="0" w:space="0" w:color="auto"/>
            <w:left w:val="none" w:sz="0" w:space="0" w:color="auto"/>
            <w:bottom w:val="none" w:sz="0" w:space="0" w:color="auto"/>
            <w:right w:val="none" w:sz="0" w:space="0" w:color="auto"/>
          </w:divBdr>
          <w:divsChild>
            <w:div w:id="1886020111">
              <w:marLeft w:val="0"/>
              <w:marRight w:val="0"/>
              <w:marTop w:val="0"/>
              <w:marBottom w:val="0"/>
              <w:divBdr>
                <w:top w:val="none" w:sz="0" w:space="0" w:color="auto"/>
                <w:left w:val="none" w:sz="0" w:space="0" w:color="auto"/>
                <w:bottom w:val="none" w:sz="0" w:space="0" w:color="auto"/>
                <w:right w:val="none" w:sz="0" w:space="0" w:color="auto"/>
              </w:divBdr>
              <w:divsChild>
                <w:div w:id="327438421">
                  <w:marLeft w:val="0"/>
                  <w:marRight w:val="0"/>
                  <w:marTop w:val="0"/>
                  <w:marBottom w:val="0"/>
                  <w:divBdr>
                    <w:top w:val="none" w:sz="0" w:space="0" w:color="auto"/>
                    <w:left w:val="none" w:sz="0" w:space="0" w:color="auto"/>
                    <w:bottom w:val="none" w:sz="0" w:space="0" w:color="auto"/>
                    <w:right w:val="none" w:sz="0" w:space="0" w:color="auto"/>
                  </w:divBdr>
                  <w:divsChild>
                    <w:div w:id="1101990156">
                      <w:marLeft w:val="0"/>
                      <w:marRight w:val="0"/>
                      <w:marTop w:val="0"/>
                      <w:marBottom w:val="0"/>
                      <w:divBdr>
                        <w:top w:val="none" w:sz="0" w:space="0" w:color="auto"/>
                        <w:left w:val="none" w:sz="0" w:space="0" w:color="auto"/>
                        <w:bottom w:val="none" w:sz="0" w:space="0" w:color="auto"/>
                        <w:right w:val="none" w:sz="0" w:space="0" w:color="auto"/>
                      </w:divBdr>
                      <w:divsChild>
                        <w:div w:id="344357698">
                          <w:marLeft w:val="0"/>
                          <w:marRight w:val="0"/>
                          <w:marTop w:val="0"/>
                          <w:marBottom w:val="0"/>
                          <w:divBdr>
                            <w:top w:val="none" w:sz="0" w:space="0" w:color="auto"/>
                            <w:left w:val="none" w:sz="0" w:space="0" w:color="auto"/>
                            <w:bottom w:val="none" w:sz="0" w:space="0" w:color="auto"/>
                            <w:right w:val="none" w:sz="0" w:space="0" w:color="auto"/>
                          </w:divBdr>
                          <w:divsChild>
                            <w:div w:id="845441365">
                              <w:marLeft w:val="0"/>
                              <w:marRight w:val="0"/>
                              <w:marTop w:val="0"/>
                              <w:marBottom w:val="0"/>
                              <w:divBdr>
                                <w:top w:val="none" w:sz="0" w:space="0" w:color="auto"/>
                                <w:left w:val="none" w:sz="0" w:space="0" w:color="auto"/>
                                <w:bottom w:val="none" w:sz="0" w:space="0" w:color="auto"/>
                                <w:right w:val="none" w:sz="0" w:space="0" w:color="auto"/>
                              </w:divBdr>
                              <w:divsChild>
                                <w:div w:id="1928225120">
                                  <w:marLeft w:val="0"/>
                                  <w:marRight w:val="0"/>
                                  <w:marTop w:val="0"/>
                                  <w:marBottom w:val="0"/>
                                  <w:divBdr>
                                    <w:top w:val="none" w:sz="0" w:space="0" w:color="auto"/>
                                    <w:left w:val="none" w:sz="0" w:space="0" w:color="auto"/>
                                    <w:bottom w:val="none" w:sz="0" w:space="0" w:color="auto"/>
                                    <w:right w:val="none" w:sz="0" w:space="0" w:color="auto"/>
                                  </w:divBdr>
                                  <w:divsChild>
                                    <w:div w:id="651756494">
                                      <w:marLeft w:val="0"/>
                                      <w:marRight w:val="0"/>
                                      <w:marTop w:val="0"/>
                                      <w:marBottom w:val="0"/>
                                      <w:divBdr>
                                        <w:top w:val="none" w:sz="0" w:space="0" w:color="auto"/>
                                        <w:left w:val="none" w:sz="0" w:space="0" w:color="auto"/>
                                        <w:bottom w:val="none" w:sz="0" w:space="0" w:color="auto"/>
                                        <w:right w:val="none" w:sz="0" w:space="0" w:color="auto"/>
                                      </w:divBdr>
                                      <w:divsChild>
                                        <w:div w:id="1932078237">
                                          <w:marLeft w:val="0"/>
                                          <w:marRight w:val="0"/>
                                          <w:marTop w:val="0"/>
                                          <w:marBottom w:val="0"/>
                                          <w:divBdr>
                                            <w:top w:val="none" w:sz="0" w:space="0" w:color="auto"/>
                                            <w:left w:val="none" w:sz="0" w:space="0" w:color="auto"/>
                                            <w:bottom w:val="none" w:sz="0" w:space="0" w:color="auto"/>
                                            <w:right w:val="none" w:sz="0" w:space="0" w:color="auto"/>
                                          </w:divBdr>
                                          <w:divsChild>
                                            <w:div w:id="84351094">
                                              <w:marLeft w:val="0"/>
                                              <w:marRight w:val="0"/>
                                              <w:marTop w:val="0"/>
                                              <w:marBottom w:val="0"/>
                                              <w:divBdr>
                                                <w:top w:val="none" w:sz="0" w:space="0" w:color="auto"/>
                                                <w:left w:val="none" w:sz="0" w:space="0" w:color="auto"/>
                                                <w:bottom w:val="none" w:sz="0" w:space="0" w:color="auto"/>
                                                <w:right w:val="none" w:sz="0" w:space="0" w:color="auto"/>
                                              </w:divBdr>
                                              <w:divsChild>
                                                <w:div w:id="480271677">
                                                  <w:marLeft w:val="0"/>
                                                  <w:marRight w:val="0"/>
                                                  <w:marTop w:val="0"/>
                                                  <w:marBottom w:val="0"/>
                                                  <w:divBdr>
                                                    <w:top w:val="none" w:sz="0" w:space="0" w:color="auto"/>
                                                    <w:left w:val="none" w:sz="0" w:space="0" w:color="auto"/>
                                                    <w:bottom w:val="none" w:sz="0" w:space="0" w:color="auto"/>
                                                    <w:right w:val="none" w:sz="0" w:space="0" w:color="auto"/>
                                                  </w:divBdr>
                                                  <w:divsChild>
                                                    <w:div w:id="1851329924">
                                                      <w:marLeft w:val="0"/>
                                                      <w:marRight w:val="0"/>
                                                      <w:marTop w:val="0"/>
                                                      <w:marBottom w:val="0"/>
                                                      <w:divBdr>
                                                        <w:top w:val="single" w:sz="6" w:space="0" w:color="auto"/>
                                                        <w:left w:val="none" w:sz="0" w:space="0" w:color="auto"/>
                                                        <w:bottom w:val="single" w:sz="6" w:space="0" w:color="auto"/>
                                                        <w:right w:val="none" w:sz="0" w:space="0" w:color="auto"/>
                                                      </w:divBdr>
                                                      <w:divsChild>
                                                        <w:div w:id="656148593">
                                                          <w:marLeft w:val="0"/>
                                                          <w:marRight w:val="0"/>
                                                          <w:marTop w:val="0"/>
                                                          <w:marBottom w:val="0"/>
                                                          <w:divBdr>
                                                            <w:top w:val="none" w:sz="0" w:space="0" w:color="auto"/>
                                                            <w:left w:val="none" w:sz="0" w:space="0" w:color="auto"/>
                                                            <w:bottom w:val="none" w:sz="0" w:space="0" w:color="auto"/>
                                                            <w:right w:val="none" w:sz="0" w:space="0" w:color="auto"/>
                                                          </w:divBdr>
                                                          <w:divsChild>
                                                            <w:div w:id="1555628356">
                                                              <w:marLeft w:val="0"/>
                                                              <w:marRight w:val="0"/>
                                                              <w:marTop w:val="0"/>
                                                              <w:marBottom w:val="0"/>
                                                              <w:divBdr>
                                                                <w:top w:val="none" w:sz="0" w:space="0" w:color="auto"/>
                                                                <w:left w:val="none" w:sz="0" w:space="0" w:color="auto"/>
                                                                <w:bottom w:val="none" w:sz="0" w:space="0" w:color="auto"/>
                                                                <w:right w:val="none" w:sz="0" w:space="0" w:color="auto"/>
                                                              </w:divBdr>
                                                              <w:divsChild>
                                                                <w:div w:id="1290817123">
                                                                  <w:marLeft w:val="0"/>
                                                                  <w:marRight w:val="0"/>
                                                                  <w:marTop w:val="0"/>
                                                                  <w:marBottom w:val="0"/>
                                                                  <w:divBdr>
                                                                    <w:top w:val="none" w:sz="0" w:space="0" w:color="auto"/>
                                                                    <w:left w:val="none" w:sz="0" w:space="0" w:color="auto"/>
                                                                    <w:bottom w:val="none" w:sz="0" w:space="0" w:color="auto"/>
                                                                    <w:right w:val="none" w:sz="0" w:space="0" w:color="auto"/>
                                                                  </w:divBdr>
                                                                  <w:divsChild>
                                                                    <w:div w:id="179439452">
                                                                      <w:marLeft w:val="0"/>
                                                                      <w:marRight w:val="0"/>
                                                                      <w:marTop w:val="0"/>
                                                                      <w:marBottom w:val="0"/>
                                                                      <w:divBdr>
                                                                        <w:top w:val="none" w:sz="0" w:space="0" w:color="auto"/>
                                                                        <w:left w:val="none" w:sz="0" w:space="0" w:color="auto"/>
                                                                        <w:bottom w:val="none" w:sz="0" w:space="0" w:color="auto"/>
                                                                        <w:right w:val="none" w:sz="0" w:space="0" w:color="auto"/>
                                                                      </w:divBdr>
                                                                      <w:divsChild>
                                                                        <w:div w:id="1045256515">
                                                                          <w:marLeft w:val="0"/>
                                                                          <w:marRight w:val="0"/>
                                                                          <w:marTop w:val="0"/>
                                                                          <w:marBottom w:val="0"/>
                                                                          <w:divBdr>
                                                                            <w:top w:val="none" w:sz="0" w:space="0" w:color="auto"/>
                                                                            <w:left w:val="none" w:sz="0" w:space="0" w:color="auto"/>
                                                                            <w:bottom w:val="none" w:sz="0" w:space="0" w:color="auto"/>
                                                                            <w:right w:val="none" w:sz="0" w:space="0" w:color="auto"/>
                                                                          </w:divBdr>
                                                                          <w:divsChild>
                                                                            <w:div w:id="246235045">
                                                                              <w:marLeft w:val="0"/>
                                                                              <w:marRight w:val="0"/>
                                                                              <w:marTop w:val="0"/>
                                                                              <w:marBottom w:val="0"/>
                                                                              <w:divBdr>
                                                                                <w:top w:val="none" w:sz="0" w:space="0" w:color="auto"/>
                                                                                <w:left w:val="none" w:sz="0" w:space="0" w:color="auto"/>
                                                                                <w:bottom w:val="none" w:sz="0" w:space="0" w:color="auto"/>
                                                                                <w:right w:val="none" w:sz="0" w:space="0" w:color="auto"/>
                                                                              </w:divBdr>
                                                                              <w:divsChild>
                                                                                <w:div w:id="936672659">
                                                                                  <w:marLeft w:val="0"/>
                                                                                  <w:marRight w:val="0"/>
                                                                                  <w:marTop w:val="0"/>
                                                                                  <w:marBottom w:val="0"/>
                                                                                  <w:divBdr>
                                                                                    <w:top w:val="none" w:sz="0" w:space="0" w:color="auto"/>
                                                                                    <w:left w:val="none" w:sz="0" w:space="0" w:color="auto"/>
                                                                                    <w:bottom w:val="none" w:sz="0" w:space="0" w:color="auto"/>
                                                                                    <w:right w:val="none" w:sz="0" w:space="0" w:color="auto"/>
                                                                                  </w:divBdr>
                                                                                </w:div>
                                                                                <w:div w:id="203834921">
                                                                                  <w:marLeft w:val="0"/>
                                                                                  <w:marRight w:val="0"/>
                                                                                  <w:marTop w:val="0"/>
                                                                                  <w:marBottom w:val="0"/>
                                                                                  <w:divBdr>
                                                                                    <w:top w:val="none" w:sz="0" w:space="0" w:color="auto"/>
                                                                                    <w:left w:val="none" w:sz="0" w:space="0" w:color="auto"/>
                                                                                    <w:bottom w:val="none" w:sz="0" w:space="0" w:color="auto"/>
                                                                                    <w:right w:val="none" w:sz="0" w:space="0" w:color="auto"/>
                                                                                  </w:divBdr>
                                                                                </w:div>
                                                                                <w:div w:id="653412903">
                                                                                  <w:marLeft w:val="0"/>
                                                                                  <w:marRight w:val="0"/>
                                                                                  <w:marTop w:val="0"/>
                                                                                  <w:marBottom w:val="0"/>
                                                                                  <w:divBdr>
                                                                                    <w:top w:val="none" w:sz="0" w:space="0" w:color="auto"/>
                                                                                    <w:left w:val="none" w:sz="0" w:space="0" w:color="auto"/>
                                                                                    <w:bottom w:val="none" w:sz="0" w:space="0" w:color="auto"/>
                                                                                    <w:right w:val="none" w:sz="0" w:space="0" w:color="auto"/>
                                                                                  </w:divBdr>
                                                                                </w:div>
                                                                                <w:div w:id="1531534308">
                                                                                  <w:marLeft w:val="0"/>
                                                                                  <w:marRight w:val="0"/>
                                                                                  <w:marTop w:val="0"/>
                                                                                  <w:marBottom w:val="0"/>
                                                                                  <w:divBdr>
                                                                                    <w:top w:val="none" w:sz="0" w:space="0" w:color="auto"/>
                                                                                    <w:left w:val="none" w:sz="0" w:space="0" w:color="auto"/>
                                                                                    <w:bottom w:val="none" w:sz="0" w:space="0" w:color="auto"/>
                                                                                    <w:right w:val="none" w:sz="0" w:space="0" w:color="auto"/>
                                                                                  </w:divBdr>
                                                                                </w:div>
                                                                                <w:div w:id="1313489917">
                                                                                  <w:marLeft w:val="0"/>
                                                                                  <w:marRight w:val="0"/>
                                                                                  <w:marTop w:val="0"/>
                                                                                  <w:marBottom w:val="0"/>
                                                                                  <w:divBdr>
                                                                                    <w:top w:val="none" w:sz="0" w:space="0" w:color="auto"/>
                                                                                    <w:left w:val="none" w:sz="0" w:space="0" w:color="auto"/>
                                                                                    <w:bottom w:val="none" w:sz="0" w:space="0" w:color="auto"/>
                                                                                    <w:right w:val="none" w:sz="0" w:space="0" w:color="auto"/>
                                                                                  </w:divBdr>
                                                                                </w:div>
                                                                                <w:div w:id="1568539364">
                                                                                  <w:marLeft w:val="0"/>
                                                                                  <w:marRight w:val="0"/>
                                                                                  <w:marTop w:val="0"/>
                                                                                  <w:marBottom w:val="0"/>
                                                                                  <w:divBdr>
                                                                                    <w:top w:val="none" w:sz="0" w:space="0" w:color="auto"/>
                                                                                    <w:left w:val="none" w:sz="0" w:space="0" w:color="auto"/>
                                                                                    <w:bottom w:val="none" w:sz="0" w:space="0" w:color="auto"/>
                                                                                    <w:right w:val="none" w:sz="0" w:space="0" w:color="auto"/>
                                                                                  </w:divBdr>
                                                                                </w:div>
                                                                                <w:div w:id="1759446086">
                                                                                  <w:marLeft w:val="0"/>
                                                                                  <w:marRight w:val="0"/>
                                                                                  <w:marTop w:val="0"/>
                                                                                  <w:marBottom w:val="0"/>
                                                                                  <w:divBdr>
                                                                                    <w:top w:val="none" w:sz="0" w:space="0" w:color="auto"/>
                                                                                    <w:left w:val="none" w:sz="0" w:space="0" w:color="auto"/>
                                                                                    <w:bottom w:val="none" w:sz="0" w:space="0" w:color="auto"/>
                                                                                    <w:right w:val="none" w:sz="0" w:space="0" w:color="auto"/>
                                                                                  </w:divBdr>
                                                                                </w:div>
                                                                                <w:div w:id="1817070578">
                                                                                  <w:marLeft w:val="0"/>
                                                                                  <w:marRight w:val="0"/>
                                                                                  <w:marTop w:val="0"/>
                                                                                  <w:marBottom w:val="0"/>
                                                                                  <w:divBdr>
                                                                                    <w:top w:val="none" w:sz="0" w:space="0" w:color="auto"/>
                                                                                    <w:left w:val="none" w:sz="0" w:space="0" w:color="auto"/>
                                                                                    <w:bottom w:val="none" w:sz="0" w:space="0" w:color="auto"/>
                                                                                    <w:right w:val="none" w:sz="0" w:space="0" w:color="auto"/>
                                                                                  </w:divBdr>
                                                                                </w:div>
                                                                                <w:div w:id="375129208">
                                                                                  <w:marLeft w:val="0"/>
                                                                                  <w:marRight w:val="0"/>
                                                                                  <w:marTop w:val="0"/>
                                                                                  <w:marBottom w:val="0"/>
                                                                                  <w:divBdr>
                                                                                    <w:top w:val="none" w:sz="0" w:space="0" w:color="auto"/>
                                                                                    <w:left w:val="none" w:sz="0" w:space="0" w:color="auto"/>
                                                                                    <w:bottom w:val="none" w:sz="0" w:space="0" w:color="auto"/>
                                                                                    <w:right w:val="none" w:sz="0" w:space="0" w:color="auto"/>
                                                                                  </w:divBdr>
                                                                                </w:div>
                                                                                <w:div w:id="2066177920">
                                                                                  <w:marLeft w:val="0"/>
                                                                                  <w:marRight w:val="0"/>
                                                                                  <w:marTop w:val="0"/>
                                                                                  <w:marBottom w:val="0"/>
                                                                                  <w:divBdr>
                                                                                    <w:top w:val="none" w:sz="0" w:space="0" w:color="auto"/>
                                                                                    <w:left w:val="none" w:sz="0" w:space="0" w:color="auto"/>
                                                                                    <w:bottom w:val="none" w:sz="0" w:space="0" w:color="auto"/>
                                                                                    <w:right w:val="none" w:sz="0" w:space="0" w:color="auto"/>
                                                                                  </w:divBdr>
                                                                                </w:div>
                                                                                <w:div w:id="1222013234">
                                                                                  <w:marLeft w:val="0"/>
                                                                                  <w:marRight w:val="0"/>
                                                                                  <w:marTop w:val="0"/>
                                                                                  <w:marBottom w:val="0"/>
                                                                                  <w:divBdr>
                                                                                    <w:top w:val="none" w:sz="0" w:space="0" w:color="auto"/>
                                                                                    <w:left w:val="none" w:sz="0" w:space="0" w:color="auto"/>
                                                                                    <w:bottom w:val="none" w:sz="0" w:space="0" w:color="auto"/>
                                                                                    <w:right w:val="none" w:sz="0" w:space="0" w:color="auto"/>
                                                                                  </w:divBdr>
                                                                                </w:div>
                                                                                <w:div w:id="806238850">
                                                                                  <w:marLeft w:val="0"/>
                                                                                  <w:marRight w:val="0"/>
                                                                                  <w:marTop w:val="0"/>
                                                                                  <w:marBottom w:val="0"/>
                                                                                  <w:divBdr>
                                                                                    <w:top w:val="none" w:sz="0" w:space="0" w:color="auto"/>
                                                                                    <w:left w:val="none" w:sz="0" w:space="0" w:color="auto"/>
                                                                                    <w:bottom w:val="none" w:sz="0" w:space="0" w:color="auto"/>
                                                                                    <w:right w:val="none" w:sz="0" w:space="0" w:color="auto"/>
                                                                                  </w:divBdr>
                                                                                </w:div>
                                                                                <w:div w:id="723674116">
                                                                                  <w:marLeft w:val="0"/>
                                                                                  <w:marRight w:val="0"/>
                                                                                  <w:marTop w:val="0"/>
                                                                                  <w:marBottom w:val="0"/>
                                                                                  <w:divBdr>
                                                                                    <w:top w:val="none" w:sz="0" w:space="0" w:color="auto"/>
                                                                                    <w:left w:val="none" w:sz="0" w:space="0" w:color="auto"/>
                                                                                    <w:bottom w:val="none" w:sz="0" w:space="0" w:color="auto"/>
                                                                                    <w:right w:val="none" w:sz="0" w:space="0" w:color="auto"/>
                                                                                  </w:divBdr>
                                                                                </w:div>
                                                                                <w:div w:id="459807894">
                                                                                  <w:marLeft w:val="0"/>
                                                                                  <w:marRight w:val="0"/>
                                                                                  <w:marTop w:val="0"/>
                                                                                  <w:marBottom w:val="0"/>
                                                                                  <w:divBdr>
                                                                                    <w:top w:val="none" w:sz="0" w:space="0" w:color="auto"/>
                                                                                    <w:left w:val="none" w:sz="0" w:space="0" w:color="auto"/>
                                                                                    <w:bottom w:val="none" w:sz="0" w:space="0" w:color="auto"/>
                                                                                    <w:right w:val="none" w:sz="0" w:space="0" w:color="auto"/>
                                                                                  </w:divBdr>
                                                                                </w:div>
                                                                                <w:div w:id="6831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ie@obsdebelhamel.nl"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file:///F:\jpgFC\DeBelhamel.jp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7A1E7B28CE245980A44F7099BA7A1" ma:contentTypeVersion="15" ma:contentTypeDescription="Create a new document." ma:contentTypeScope="" ma:versionID="cb52c6acfb7703e8710d0d7212df22d9">
  <xsd:schema xmlns:xsd="http://www.w3.org/2001/XMLSchema" xmlns:xs="http://www.w3.org/2001/XMLSchema" xmlns:p="http://schemas.microsoft.com/office/2006/metadata/properties" xmlns:ns1="http://schemas.microsoft.com/sharepoint/v3" xmlns:ns3="1172a18b-dfe0-493e-adc9-1a5560dca408" xmlns:ns4="dd2f2ea7-a71f-4289-b40b-ec1ae611c2da" targetNamespace="http://schemas.microsoft.com/office/2006/metadata/properties" ma:root="true" ma:fieldsID="ed22c30edbc459436ac01703a44d7e67" ns1:_="" ns3:_="" ns4:_="">
    <xsd:import namespace="http://schemas.microsoft.com/sharepoint/v3"/>
    <xsd:import namespace="1172a18b-dfe0-493e-adc9-1a5560dca408"/>
    <xsd:import namespace="dd2f2ea7-a71f-4289-b40b-ec1ae611c2d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2a18b-dfe0-493e-adc9-1a5560dca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ea7-a71f-4289-b40b-ec1ae611c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FAAF5-47C4-4EE4-94E5-41D0A7DA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72a18b-dfe0-493e-adc9-1a5560dca408"/>
    <ds:schemaRef ds:uri="dd2f2ea7-a71f-4289-b40b-ec1ae611c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E0104-3B42-4740-989F-26507E0D2559}">
  <ds:schemaRefs>
    <ds:schemaRef ds:uri="http://purl.org/dc/elements/1.1/"/>
    <ds:schemaRef ds:uri="http://schemas.microsoft.com/office/2006/metadata/properties"/>
    <ds:schemaRef ds:uri="1172a18b-dfe0-493e-adc9-1a5560dca408"/>
    <ds:schemaRef ds:uri="http://purl.org/dc/terms/"/>
    <ds:schemaRef ds:uri="http://schemas.microsoft.com/office/2006/documentManagement/types"/>
    <ds:schemaRef ds:uri="dd2f2ea7-a71f-4289-b40b-ec1ae611c2da"/>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C2A6F8E-1283-489B-8F48-44F8E728E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Dieneke Berends</dc:creator>
  <cp:keywords/>
  <dc:description/>
  <cp:lastModifiedBy>Dieneke Berends</cp:lastModifiedBy>
  <cp:revision>2</cp:revision>
  <dcterms:created xsi:type="dcterms:W3CDTF">2020-05-08T09:51:00Z</dcterms:created>
  <dcterms:modified xsi:type="dcterms:W3CDTF">2020-05-08T09:51:00Z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0x010100E847A1E7B28CE245980A44F7099BA7A1</vt:lpwstr>
  </property>
</Properties>
</file>